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2E644" w14:textId="77777777" w:rsidR="004E4524" w:rsidRPr="00D65F90" w:rsidRDefault="004E4524" w:rsidP="00C1276F">
      <w:pPr>
        <w:pStyle w:val="Podtytu"/>
      </w:pPr>
    </w:p>
    <w:p w14:paraId="57A8A9B3" w14:textId="73D6B4DE" w:rsidR="004E4524" w:rsidRPr="00D65F90" w:rsidRDefault="00A41F1C" w:rsidP="002779E4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Strzyżów, dn. 31</w:t>
      </w:r>
      <w:r w:rsidR="004E4524" w:rsidRPr="00D65F90">
        <w:rPr>
          <w:rFonts w:asciiTheme="minorHAnsi" w:hAnsiTheme="minorHAnsi" w:cstheme="minorHAnsi"/>
          <w:sz w:val="20"/>
          <w:szCs w:val="20"/>
        </w:rPr>
        <w:t>.03.2015</w:t>
      </w:r>
    </w:p>
    <w:p w14:paraId="7C83208D" w14:textId="77777777" w:rsidR="004E4524" w:rsidRPr="00D65F90" w:rsidRDefault="004E4524" w:rsidP="002779E4">
      <w:pPr>
        <w:tabs>
          <w:tab w:val="center" w:pos="4536"/>
          <w:tab w:val="left" w:pos="6060"/>
        </w:tabs>
        <w:rPr>
          <w:rFonts w:asciiTheme="minorHAnsi" w:hAnsiTheme="minorHAnsi" w:cstheme="minorHAnsi"/>
          <w:b/>
          <w:sz w:val="22"/>
        </w:rPr>
      </w:pPr>
    </w:p>
    <w:p w14:paraId="4D84A9F9" w14:textId="5933F6A0" w:rsidR="004E4524" w:rsidRPr="00D65F90" w:rsidRDefault="004E4524" w:rsidP="002779E4">
      <w:pPr>
        <w:pStyle w:val="NormalnyWeb"/>
        <w:tabs>
          <w:tab w:val="left" w:pos="1245"/>
          <w:tab w:val="center" w:pos="4536"/>
          <w:tab w:val="left" w:pos="6180"/>
        </w:tabs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D65F90">
        <w:rPr>
          <w:rFonts w:asciiTheme="minorHAnsi" w:hAnsiTheme="minorHAnsi" w:cstheme="minorHAnsi"/>
          <w:sz w:val="22"/>
          <w:szCs w:val="22"/>
        </w:rPr>
        <w:tab/>
      </w:r>
      <w:r w:rsidRPr="00D65F90">
        <w:rPr>
          <w:rFonts w:asciiTheme="minorHAnsi" w:hAnsiTheme="minorHAnsi" w:cstheme="minorHAnsi"/>
          <w:sz w:val="22"/>
          <w:szCs w:val="22"/>
        </w:rPr>
        <w:tab/>
      </w:r>
      <w:r w:rsidR="00C1276F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75798CE5" w14:textId="77777777" w:rsidR="004E4524" w:rsidRPr="00D65F90" w:rsidRDefault="004E4524" w:rsidP="002779E4">
      <w:pPr>
        <w:pStyle w:val="NormalnyWeb"/>
        <w:tabs>
          <w:tab w:val="left" w:pos="1245"/>
          <w:tab w:val="center" w:pos="4536"/>
          <w:tab w:val="left" w:pos="618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31F2C6B" w14:textId="77777777" w:rsidR="004E4524" w:rsidRPr="009B790E" w:rsidRDefault="004E4524" w:rsidP="002779E4">
      <w:pPr>
        <w:jc w:val="center"/>
        <w:rPr>
          <w:rFonts w:asciiTheme="minorHAnsi" w:hAnsiTheme="minorHAnsi" w:cstheme="minorHAnsi"/>
          <w:i/>
          <w:sz w:val="22"/>
        </w:rPr>
      </w:pPr>
      <w:r w:rsidRPr="009B790E">
        <w:rPr>
          <w:rFonts w:asciiTheme="minorHAnsi" w:hAnsiTheme="minorHAnsi" w:cstheme="minorHAnsi"/>
          <w:i/>
          <w:sz w:val="22"/>
        </w:rPr>
        <w:t>(do niniejszego trybu nie stosuje się przepisów Ustawy Prawo Zamówień Publicznych)</w:t>
      </w:r>
    </w:p>
    <w:p w14:paraId="6DF7EF31" w14:textId="77777777" w:rsidR="004E4524" w:rsidRPr="009B790E" w:rsidRDefault="004E4524" w:rsidP="002779E4">
      <w:pPr>
        <w:rPr>
          <w:rFonts w:asciiTheme="minorHAnsi" w:hAnsiTheme="minorHAnsi" w:cstheme="minorHAnsi"/>
          <w:sz w:val="22"/>
        </w:rPr>
      </w:pPr>
    </w:p>
    <w:p w14:paraId="5BA02156" w14:textId="77777777" w:rsidR="004E4524" w:rsidRPr="009B790E" w:rsidRDefault="004E4524" w:rsidP="002779E4">
      <w:pPr>
        <w:rPr>
          <w:rFonts w:asciiTheme="minorHAnsi" w:hAnsiTheme="minorHAnsi" w:cstheme="minorHAnsi"/>
          <w:b/>
          <w:i/>
          <w:sz w:val="22"/>
        </w:rPr>
      </w:pPr>
      <w:r w:rsidRPr="009B790E">
        <w:rPr>
          <w:rFonts w:asciiTheme="minorHAnsi" w:hAnsiTheme="minorHAnsi" w:cstheme="minorHAnsi"/>
          <w:b/>
          <w:i/>
          <w:sz w:val="22"/>
        </w:rPr>
        <w:t>Szanowni Państwo,</w:t>
      </w:r>
    </w:p>
    <w:p w14:paraId="292BC7DF" w14:textId="7DEAA6F7" w:rsidR="004E4524" w:rsidRPr="009B790E" w:rsidRDefault="004E4524" w:rsidP="002779E4">
      <w:pPr>
        <w:ind w:firstLine="708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W związku z realizacją przez Powiat Strzyżowski/Zespół Szkół Technicznych w Strzyżowie, </w:t>
      </w:r>
      <w:r w:rsidRPr="009B790E">
        <w:rPr>
          <w:rFonts w:asciiTheme="minorHAnsi" w:hAnsiTheme="minorHAnsi" w:cstheme="minorHAnsi"/>
          <w:bCs/>
          <w:sz w:val="22"/>
        </w:rPr>
        <w:t>ul. Mickiewicza 11, 38-100 Strzyżów,</w:t>
      </w:r>
      <w:r w:rsidRPr="009B790E">
        <w:rPr>
          <w:rFonts w:asciiTheme="minorHAnsi" w:hAnsiTheme="minorHAnsi" w:cstheme="minorHAnsi"/>
          <w:sz w:val="22"/>
        </w:rPr>
        <w:t xml:space="preserve"> woj. Podkarpackie, reprezentowanym przez Dyrektora Szkoły Adama Witek, projektu </w:t>
      </w:r>
      <w:r w:rsidRPr="009B790E">
        <w:rPr>
          <w:rFonts w:asciiTheme="minorHAnsi" w:hAnsiTheme="minorHAnsi" w:cstheme="minorHAnsi"/>
          <w:i/>
          <w:sz w:val="22"/>
        </w:rPr>
        <w:t>„Podkarpacie stawia na zawodowców”</w:t>
      </w:r>
      <w:r w:rsidRPr="009B790E">
        <w:rPr>
          <w:rFonts w:asciiTheme="minorHAnsi" w:hAnsiTheme="minorHAnsi" w:cstheme="minorHAnsi"/>
          <w:sz w:val="22"/>
        </w:rPr>
        <w:t xml:space="preserve"> współfinansowanego ze środków Unii Europejskiej z Europejskiego Funduszu Społecznego, w ramach </w:t>
      </w:r>
      <w:r w:rsidRPr="009B790E">
        <w:rPr>
          <w:rFonts w:asciiTheme="minorHAnsi" w:hAnsiTheme="minorHAnsi" w:cstheme="minorHAnsi"/>
          <w:bCs/>
          <w:sz w:val="22"/>
        </w:rPr>
        <w:t xml:space="preserve">w ramach Priorytetu IX. Rozwój Wykształcenia i kompetencji w regionach, Działanie 9.2 Podniesienie atrakcyjności i jakości szkolnictwa zawodowego Programu Operacyjnego Kapitał Ludzki, </w:t>
      </w:r>
      <w:r w:rsidRPr="009B790E">
        <w:rPr>
          <w:rFonts w:asciiTheme="minorHAnsi" w:hAnsiTheme="minorHAnsi" w:cstheme="minorHAnsi"/>
          <w:sz w:val="22"/>
        </w:rPr>
        <w:t>zapraszamy do złożenia wstępnej</w:t>
      </w:r>
      <w:r w:rsidRPr="009B790E">
        <w:rPr>
          <w:rFonts w:asciiTheme="minorHAnsi" w:hAnsiTheme="minorHAnsi" w:cstheme="minorHAnsi"/>
          <w:b/>
          <w:i/>
          <w:sz w:val="22"/>
        </w:rPr>
        <w:t xml:space="preserve"> oferty na </w:t>
      </w:r>
      <w:r w:rsidRPr="009B790E">
        <w:rPr>
          <w:rFonts w:asciiTheme="minorHAnsi" w:hAnsiTheme="minorHAnsi" w:cstheme="minorHAnsi"/>
          <w:b/>
          <w:sz w:val="22"/>
        </w:rPr>
        <w:t xml:space="preserve">transport dla uczniów po dodatkowych zajęciach i w dniach wolnych od nauki szkolnej. </w:t>
      </w:r>
    </w:p>
    <w:p w14:paraId="0F9F7182" w14:textId="77777777" w:rsidR="004E4524" w:rsidRPr="009B790E" w:rsidRDefault="004E4524" w:rsidP="002779E4">
      <w:pPr>
        <w:rPr>
          <w:rFonts w:asciiTheme="minorHAnsi" w:hAnsiTheme="minorHAnsi" w:cstheme="minorHAnsi"/>
          <w:b/>
          <w:sz w:val="22"/>
          <w:u w:val="single"/>
        </w:rPr>
      </w:pPr>
      <w:bookmarkStart w:id="0" w:name="OLE_LINK1"/>
    </w:p>
    <w:p w14:paraId="72D2443E" w14:textId="77777777" w:rsidR="004E4524" w:rsidRPr="009B790E" w:rsidRDefault="004E4524" w:rsidP="002779E4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  <w:r w:rsidRPr="009B790E">
        <w:rPr>
          <w:rFonts w:asciiTheme="minorHAnsi" w:hAnsiTheme="minorHAnsi" w:cstheme="minorHAnsi"/>
          <w:b/>
          <w:u w:val="single"/>
        </w:rPr>
        <w:t>Kody CPV</w:t>
      </w:r>
    </w:p>
    <w:p w14:paraId="0790EB53" w14:textId="77777777" w:rsidR="004E4524" w:rsidRPr="009B790E" w:rsidRDefault="004E4524" w:rsidP="00025BBC">
      <w:pPr>
        <w:pStyle w:val="NormalnyWeb"/>
        <w:tabs>
          <w:tab w:val="left" w:pos="7455"/>
        </w:tabs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60100000-9 – usługi w zakresie transportu drogowego. </w:t>
      </w:r>
      <w:r w:rsidRPr="009B790E">
        <w:rPr>
          <w:rFonts w:asciiTheme="minorHAnsi" w:hAnsiTheme="minorHAnsi" w:cstheme="minorHAnsi"/>
          <w:sz w:val="22"/>
          <w:szCs w:val="22"/>
        </w:rPr>
        <w:tab/>
      </w:r>
    </w:p>
    <w:bookmarkEnd w:id="0"/>
    <w:p w14:paraId="5DA078BC" w14:textId="77777777" w:rsidR="004E4524" w:rsidRPr="009B790E" w:rsidRDefault="004E4524" w:rsidP="002779E4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</w:rPr>
      </w:pPr>
      <w:r w:rsidRPr="009B790E">
        <w:rPr>
          <w:rFonts w:asciiTheme="minorHAnsi" w:hAnsiTheme="minorHAnsi" w:cstheme="minorHAnsi"/>
          <w:b/>
          <w:sz w:val="22"/>
        </w:rPr>
        <w:t>Informacje ogólne</w:t>
      </w:r>
    </w:p>
    <w:p w14:paraId="7044BD3A" w14:textId="77777777" w:rsidR="004E4524" w:rsidRPr="009B790E" w:rsidRDefault="004E4524" w:rsidP="002779E4">
      <w:pPr>
        <w:numPr>
          <w:ilvl w:val="1"/>
          <w:numId w:val="1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Zamawiający:</w:t>
      </w:r>
    </w:p>
    <w:p w14:paraId="181C60B8" w14:textId="77777777" w:rsidR="004E4524" w:rsidRPr="009B790E" w:rsidRDefault="004E4524" w:rsidP="002779E4">
      <w:pPr>
        <w:ind w:left="720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Powiat Strzyżowski/ Zespół Szkół Technicznych w Strzyżowie</w:t>
      </w:r>
    </w:p>
    <w:p w14:paraId="13B7360F" w14:textId="77777777" w:rsidR="004E4524" w:rsidRPr="009B790E" w:rsidRDefault="004E4524" w:rsidP="002779E4">
      <w:pPr>
        <w:ind w:left="720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bCs/>
          <w:sz w:val="22"/>
        </w:rPr>
        <w:t xml:space="preserve">ul. Mickiewicza 11, 38-100 Strzyżów, </w:t>
      </w:r>
      <w:r w:rsidRPr="009B790E">
        <w:rPr>
          <w:rFonts w:asciiTheme="minorHAnsi" w:hAnsiTheme="minorHAnsi" w:cstheme="minorHAnsi"/>
          <w:sz w:val="22"/>
        </w:rPr>
        <w:t xml:space="preserve">woj. podkarpackie </w:t>
      </w:r>
    </w:p>
    <w:p w14:paraId="76A18E4D" w14:textId="77777777" w:rsidR="004E4524" w:rsidRPr="009B790E" w:rsidRDefault="004E4524" w:rsidP="002779E4">
      <w:pPr>
        <w:ind w:left="720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reprezentowanym przez Dyrektora Szkoły Adama Witka</w:t>
      </w:r>
    </w:p>
    <w:p w14:paraId="2EDD0A4C" w14:textId="62D259EC" w:rsidR="004E4524" w:rsidRPr="009B790E" w:rsidRDefault="004E4524" w:rsidP="002779E4">
      <w:pPr>
        <w:ind w:firstLine="708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Postępowanie na usługę </w:t>
      </w:r>
      <w:r w:rsidR="00C1276F" w:rsidRPr="009B790E">
        <w:rPr>
          <w:rFonts w:asciiTheme="minorHAnsi" w:hAnsiTheme="minorHAnsi" w:cstheme="minorHAnsi"/>
          <w:b/>
          <w:i/>
          <w:sz w:val="22"/>
        </w:rPr>
        <w:t>-</w:t>
      </w:r>
      <w:r w:rsidRPr="009B790E">
        <w:rPr>
          <w:rFonts w:asciiTheme="minorHAnsi" w:hAnsiTheme="minorHAnsi" w:cstheme="minorHAnsi"/>
          <w:b/>
          <w:i/>
          <w:sz w:val="22"/>
        </w:rPr>
        <w:t xml:space="preserve"> </w:t>
      </w:r>
      <w:r w:rsidRPr="009B790E">
        <w:rPr>
          <w:rFonts w:asciiTheme="minorHAnsi" w:hAnsiTheme="minorHAnsi" w:cstheme="minorHAnsi"/>
          <w:b/>
          <w:sz w:val="22"/>
        </w:rPr>
        <w:t xml:space="preserve">transport dla uczniów po dodatkowych zajęciach i w dniach wolnych od nauki szkolnej, </w:t>
      </w:r>
      <w:r w:rsidRPr="009B790E">
        <w:rPr>
          <w:rFonts w:asciiTheme="minorHAnsi" w:hAnsiTheme="minorHAnsi" w:cstheme="minorHAnsi"/>
          <w:sz w:val="22"/>
        </w:rPr>
        <w:t>prowadzone jest zgodnie z zasadami efektywnego wydatkowania środków w ramach Programu Operacyjnego Kapitał Ludzki.</w:t>
      </w:r>
    </w:p>
    <w:p w14:paraId="70E0D5DB" w14:textId="77777777" w:rsidR="004E4524" w:rsidRPr="009B790E" w:rsidRDefault="004E4524" w:rsidP="002779E4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 Rodzaj zamówienia: usługi.</w:t>
      </w:r>
    </w:p>
    <w:p w14:paraId="7C792100" w14:textId="77777777" w:rsidR="004E4524" w:rsidRPr="009B790E" w:rsidRDefault="004E4524" w:rsidP="002779E4">
      <w:pPr>
        <w:tabs>
          <w:tab w:val="center" w:pos="4536"/>
          <w:tab w:val="left" w:pos="6060"/>
        </w:tabs>
        <w:rPr>
          <w:rFonts w:asciiTheme="minorHAnsi" w:hAnsiTheme="minorHAnsi" w:cstheme="minorHAnsi"/>
          <w:b/>
          <w:sz w:val="22"/>
        </w:rPr>
      </w:pPr>
    </w:p>
    <w:p w14:paraId="4DF3F350" w14:textId="77777777" w:rsidR="004E4524" w:rsidRPr="009B790E" w:rsidRDefault="004E4524" w:rsidP="002779E4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</w:rPr>
      </w:pPr>
      <w:r w:rsidRPr="009B790E">
        <w:rPr>
          <w:rFonts w:asciiTheme="minorHAnsi" w:hAnsiTheme="minorHAnsi" w:cstheme="minorHAnsi"/>
          <w:b/>
          <w:sz w:val="22"/>
        </w:rPr>
        <w:t>Opis przedmiotu zamówienia</w:t>
      </w:r>
    </w:p>
    <w:p w14:paraId="22CA16B6" w14:textId="77777777" w:rsidR="004E4524" w:rsidRPr="009B790E" w:rsidRDefault="004E4524" w:rsidP="00C1276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>Przedmiotem zamówienia jest usługa transportowa polegająca na dowozie uczniów ze szkoły po dodatkowych zajęciach pozalekcyjnych i w dni wolne od nauki szkolnej w okresie od podpisania umowy  do 31 maja 2015 według następujących tras przewozu:</w:t>
      </w:r>
    </w:p>
    <w:p w14:paraId="3DD60501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Strzyżów-Brzeziny – </w:t>
      </w:r>
      <w:smartTag w:uri="urn:schemas-microsoft-com:office:smarttags" w:element="metricconverter">
        <w:smartTagPr>
          <w:attr w:name="ProductID" w:val="26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26 km</w:t>
        </w:r>
      </w:smartTag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8ADCBD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Strzyżów-Jaszczurowa – </w:t>
      </w:r>
      <w:smartTag w:uri="urn:schemas-microsoft-com:office:smarttags" w:element="metricconverter">
        <w:smartTagPr>
          <w:attr w:name="ProductID" w:val="2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20 km</w:t>
        </w:r>
      </w:smartTag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4335A6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Strzyżów-Huta Gogołowska – </w:t>
      </w:r>
      <w:smartTag w:uri="urn:schemas-microsoft-com:office:smarttags" w:element="metricconverter">
        <w:smartTagPr>
          <w:attr w:name="ProductID" w:val="23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23 km</w:t>
        </w:r>
      </w:smartTag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6DE5DD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Strzyżów-Gogołów – </w:t>
      </w:r>
      <w:smartTag w:uri="urn:schemas-microsoft-com:office:smarttags" w:element="metricconverter">
        <w:smartTagPr>
          <w:attr w:name="ProductID" w:val="26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26 km</w:t>
        </w:r>
      </w:smartTag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830D7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Strzyżów-Lubla – </w:t>
      </w:r>
      <w:smartTag w:uri="urn:schemas-microsoft-com:office:smarttags" w:element="metricconverter">
        <w:smartTagPr>
          <w:attr w:name="ProductID" w:val="24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24 km</w:t>
        </w:r>
      </w:smartTag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1694FA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Strzyżów-Łęki Strzyżowski – </w:t>
      </w:r>
      <w:smartTag w:uri="urn:schemas-microsoft-com:office:smarttags" w:element="metricconverter">
        <w:smartTagPr>
          <w:attr w:name="ProductID" w:val="2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20 km</w:t>
        </w:r>
      </w:smartTag>
    </w:p>
    <w:p w14:paraId="605E11BC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Strzyżów-Twierdza – </w:t>
      </w:r>
      <w:smartTag w:uri="urn:schemas-microsoft-com:office:smarttags" w:element="metricconverter">
        <w:smartTagPr>
          <w:attr w:name="ProductID" w:val="2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20 km</w:t>
        </w:r>
      </w:smartTag>
    </w:p>
    <w:p w14:paraId="13DB4E1D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Strzyżów-Kozłówek – </w:t>
      </w:r>
      <w:smartTag w:uri="urn:schemas-microsoft-com:office:smarttags" w:element="metricconverter">
        <w:smartTagPr>
          <w:attr w:name="ProductID" w:val="12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12 km</w:t>
        </w:r>
      </w:smartTag>
    </w:p>
    <w:p w14:paraId="5F5068D4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Strzyżów-Wielopole </w:t>
      </w:r>
      <w:proofErr w:type="spellStart"/>
      <w:r w:rsidRPr="009B790E">
        <w:rPr>
          <w:rFonts w:asciiTheme="minorHAnsi" w:hAnsiTheme="minorHAnsi" w:cstheme="minorHAnsi"/>
          <w:sz w:val="22"/>
          <w:szCs w:val="22"/>
        </w:rPr>
        <w:t>Skrzyńskie-Glinik</w:t>
      </w:r>
      <w:proofErr w:type="spellEnd"/>
      <w:r w:rsidRPr="009B790E">
        <w:rPr>
          <w:rFonts w:asciiTheme="minorHAnsi" w:hAnsiTheme="minorHAnsi" w:cstheme="minorHAnsi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26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26 km</w:t>
        </w:r>
      </w:smartTag>
    </w:p>
    <w:p w14:paraId="2AD272FF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Strzyżów-Różanka – </w:t>
      </w:r>
      <w:smartTag w:uri="urn:schemas-microsoft-com:office:smarttags" w:element="metricconverter">
        <w:smartTagPr>
          <w:attr w:name="ProductID" w:val="12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12 km</w:t>
        </w:r>
      </w:smartTag>
    </w:p>
    <w:p w14:paraId="66925C47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Strzyżów-Nawsie – </w:t>
      </w:r>
      <w:smartTag w:uri="urn:schemas-microsoft-com:office:smarttags" w:element="metricconverter">
        <w:smartTagPr>
          <w:attr w:name="ProductID" w:val="15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15 km</w:t>
        </w:r>
      </w:smartTag>
    </w:p>
    <w:p w14:paraId="17EB001D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Strzyżów-Niewodna – </w:t>
      </w:r>
      <w:smartTag w:uri="urn:schemas-microsoft-com:office:smarttags" w:element="metricconverter">
        <w:smartTagPr>
          <w:attr w:name="ProductID" w:val="13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13 km</w:t>
        </w:r>
      </w:smartTag>
    </w:p>
    <w:p w14:paraId="2D7016BA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Strzyżów-Wysoka Strzyżowska-Węglówka – </w:t>
      </w:r>
      <w:smartTag w:uri="urn:schemas-microsoft-com:office:smarttags" w:element="metricconverter">
        <w:smartTagPr>
          <w:attr w:name="ProductID" w:val="2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20 km</w:t>
        </w:r>
      </w:smartTag>
    </w:p>
    <w:p w14:paraId="4024AE45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Strzyżów-Oparówka – </w:t>
      </w:r>
      <w:smartTag w:uri="urn:schemas-microsoft-com:office:smarttags" w:element="metricconverter">
        <w:smartTagPr>
          <w:attr w:name="ProductID" w:val="11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11 km</w:t>
        </w:r>
      </w:smartTag>
    </w:p>
    <w:p w14:paraId="5A3E5898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lastRenderedPageBreak/>
        <w:t xml:space="preserve">Strzyżów-Babica – </w:t>
      </w:r>
      <w:smartTag w:uri="urn:schemas-microsoft-com:office:smarttags" w:element="metricconverter">
        <w:smartTagPr>
          <w:attr w:name="ProductID" w:val="16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16 km</w:t>
        </w:r>
      </w:smartTag>
    </w:p>
    <w:p w14:paraId="24D99CA8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Strzyżów-Pstrągowa – </w:t>
      </w:r>
      <w:smartTag w:uri="urn:schemas-microsoft-com:office:smarttags" w:element="metricconverter">
        <w:smartTagPr>
          <w:attr w:name="ProductID" w:val="18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18 km</w:t>
        </w:r>
      </w:smartTag>
    </w:p>
    <w:p w14:paraId="4B5B9FEA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Strzyżów-Brzeżanka – </w:t>
      </w:r>
      <w:smartTag w:uri="urn:schemas-microsoft-com:office:smarttags" w:element="metricconverter">
        <w:smartTagPr>
          <w:attr w:name="ProductID" w:val="6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6 km</w:t>
        </w:r>
      </w:smartTag>
    </w:p>
    <w:p w14:paraId="1512A768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Strzyżów-Bonarówka – </w:t>
      </w:r>
      <w:smartTag w:uri="urn:schemas-microsoft-com:office:smarttags" w:element="metricconverter">
        <w:smartTagPr>
          <w:attr w:name="ProductID" w:val="12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12 km</w:t>
        </w:r>
      </w:smartTag>
    </w:p>
    <w:p w14:paraId="07ACFAA1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9B790E">
        <w:rPr>
          <w:rFonts w:asciiTheme="minorHAnsi" w:hAnsiTheme="minorHAnsi" w:cstheme="minorHAnsi"/>
          <w:sz w:val="22"/>
          <w:szCs w:val="22"/>
        </w:rPr>
        <w:t>Strzyżów-Godowa-Żyznów-Lutcza</w:t>
      </w:r>
      <w:proofErr w:type="spellEnd"/>
      <w:r w:rsidRPr="009B790E">
        <w:rPr>
          <w:rFonts w:asciiTheme="minorHAnsi" w:hAnsiTheme="minorHAnsi" w:cstheme="minorHAnsi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4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14 km</w:t>
        </w:r>
      </w:smartTag>
    </w:p>
    <w:p w14:paraId="1217AEA9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9B790E">
        <w:rPr>
          <w:rFonts w:asciiTheme="minorHAnsi" w:hAnsiTheme="minorHAnsi" w:cstheme="minorHAnsi"/>
          <w:sz w:val="22"/>
          <w:szCs w:val="22"/>
        </w:rPr>
        <w:t>Strzyżów-Żarnowa-Gwoździanka-Niebylec-Jawornik-Lutcza</w:t>
      </w:r>
      <w:proofErr w:type="spellEnd"/>
      <w:r w:rsidRPr="009B790E">
        <w:rPr>
          <w:rFonts w:asciiTheme="minorHAnsi" w:hAnsiTheme="minorHAnsi" w:cstheme="minorHAnsi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2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20 km</w:t>
        </w:r>
      </w:smartTag>
    </w:p>
    <w:p w14:paraId="31943767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Strzyżów-Połomia – </w:t>
      </w:r>
      <w:smartTag w:uri="urn:schemas-microsoft-com:office:smarttags" w:element="metricconverter">
        <w:smartTagPr>
          <w:attr w:name="ProductID" w:val="1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10 km</w:t>
        </w:r>
      </w:smartTag>
    </w:p>
    <w:p w14:paraId="1E1E3220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Strzyżów-Baryczka – </w:t>
      </w:r>
      <w:smartTag w:uri="urn:schemas-microsoft-com:office:smarttags" w:element="metricconverter">
        <w:smartTagPr>
          <w:attr w:name="ProductID" w:val="14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14 km</w:t>
        </w:r>
      </w:smartTag>
    </w:p>
    <w:p w14:paraId="0775C8F3" w14:textId="77777777" w:rsidR="004E4524" w:rsidRPr="009B790E" w:rsidRDefault="004E4524" w:rsidP="002779E4">
      <w:pPr>
        <w:pStyle w:val="NormalnyWeb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Strzyżów-Gwoźnica Górna – </w:t>
      </w:r>
      <w:smartTag w:uri="urn:schemas-microsoft-com:office:smarttags" w:element="metricconverter">
        <w:smartTagPr>
          <w:attr w:name="ProductID" w:val="30 km"/>
        </w:smartTagPr>
        <w:r w:rsidRPr="009B790E">
          <w:rPr>
            <w:rFonts w:asciiTheme="minorHAnsi" w:hAnsiTheme="minorHAnsi" w:cstheme="minorHAnsi"/>
            <w:sz w:val="22"/>
            <w:szCs w:val="22"/>
          </w:rPr>
          <w:t>30 km</w:t>
        </w:r>
      </w:smartTag>
    </w:p>
    <w:p w14:paraId="4CAAC527" w14:textId="77777777" w:rsidR="004E4524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>Trasy można ze sobą łączyć. Podane trasy i ich częstotliwość jest uzależniona od harmonogramu poszczególnych kursów.</w:t>
      </w:r>
    </w:p>
    <w:p w14:paraId="4E5A4FD2" w14:textId="21993A97" w:rsidR="004E4524" w:rsidRPr="009B790E" w:rsidRDefault="00AC4AC0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Szacunkowa </w:t>
      </w:r>
      <w:r w:rsidR="00C1276F" w:rsidRPr="009B790E">
        <w:rPr>
          <w:rFonts w:asciiTheme="minorHAnsi" w:hAnsiTheme="minorHAnsi" w:cstheme="minorHAnsi"/>
          <w:sz w:val="22"/>
          <w:szCs w:val="22"/>
        </w:rPr>
        <w:t>liczba uczniów – 80-100, w</w:t>
      </w:r>
      <w:r w:rsidRPr="009B790E">
        <w:rPr>
          <w:rFonts w:asciiTheme="minorHAnsi" w:hAnsiTheme="minorHAnsi" w:cstheme="minorHAnsi"/>
          <w:sz w:val="22"/>
          <w:szCs w:val="22"/>
        </w:rPr>
        <w:t xml:space="preserve"> </w:t>
      </w:r>
      <w:r w:rsidR="004E4524" w:rsidRPr="009B790E">
        <w:rPr>
          <w:rFonts w:asciiTheme="minorHAnsi" w:hAnsiTheme="minorHAnsi" w:cstheme="minorHAnsi"/>
          <w:sz w:val="22"/>
          <w:szCs w:val="22"/>
        </w:rPr>
        <w:t xml:space="preserve"> okresie od </w:t>
      </w:r>
      <w:r w:rsidR="00B53D4E" w:rsidRPr="009B790E">
        <w:rPr>
          <w:rFonts w:asciiTheme="minorHAnsi" w:hAnsiTheme="minorHAnsi" w:cstheme="minorHAnsi"/>
          <w:sz w:val="22"/>
          <w:szCs w:val="22"/>
        </w:rPr>
        <w:t>dnia podpisania umowy</w:t>
      </w:r>
      <w:r w:rsidR="004E4524" w:rsidRPr="009B790E">
        <w:rPr>
          <w:rFonts w:asciiTheme="minorHAnsi" w:hAnsiTheme="minorHAnsi" w:cstheme="minorHAnsi"/>
          <w:sz w:val="22"/>
          <w:szCs w:val="22"/>
        </w:rPr>
        <w:t xml:space="preserve"> do 31 maja 2015 częstotliwość dojazdów będzie wynosiła ok. 7-9 kursów w ciągu tygodnia minimum 2 </w:t>
      </w:r>
      <w:r w:rsidR="00B53D4E" w:rsidRPr="009B790E">
        <w:rPr>
          <w:rFonts w:asciiTheme="minorHAnsi" w:hAnsiTheme="minorHAnsi" w:cstheme="minorHAnsi"/>
          <w:sz w:val="22"/>
          <w:szCs w:val="22"/>
        </w:rPr>
        <w:t>auto</w:t>
      </w:r>
      <w:r w:rsidR="004E4524" w:rsidRPr="009B790E">
        <w:rPr>
          <w:rFonts w:asciiTheme="minorHAnsi" w:hAnsiTheme="minorHAnsi" w:cstheme="minorHAnsi"/>
          <w:sz w:val="22"/>
          <w:szCs w:val="22"/>
        </w:rPr>
        <w:t xml:space="preserve">busami – </w:t>
      </w:r>
      <w:r w:rsidR="004E4524" w:rsidRPr="009B790E">
        <w:rPr>
          <w:rFonts w:asciiTheme="minorHAnsi" w:hAnsiTheme="minorHAnsi" w:cstheme="minorHAnsi"/>
          <w:b/>
          <w:sz w:val="22"/>
          <w:szCs w:val="22"/>
        </w:rPr>
        <w:t xml:space="preserve">średnio </w:t>
      </w:r>
      <w:r w:rsidR="00D65F90" w:rsidRPr="009B790E">
        <w:rPr>
          <w:rFonts w:asciiTheme="minorHAnsi" w:hAnsiTheme="minorHAnsi" w:cstheme="minorHAnsi"/>
          <w:b/>
          <w:sz w:val="22"/>
          <w:szCs w:val="22"/>
        </w:rPr>
        <w:t>12800km/całość zamówienia</w:t>
      </w:r>
      <w:r w:rsidR="00D65F90" w:rsidRPr="009B790E">
        <w:rPr>
          <w:rFonts w:asciiTheme="minorHAnsi" w:hAnsiTheme="minorHAnsi" w:cstheme="minorHAnsi"/>
          <w:sz w:val="22"/>
          <w:szCs w:val="22"/>
        </w:rPr>
        <w:t xml:space="preserve">. </w:t>
      </w:r>
      <w:r w:rsidR="004E4524" w:rsidRPr="009B790E">
        <w:rPr>
          <w:rFonts w:asciiTheme="minorHAnsi" w:hAnsiTheme="minorHAnsi" w:cstheme="minorHAnsi"/>
          <w:sz w:val="22"/>
          <w:szCs w:val="22"/>
        </w:rPr>
        <w:t xml:space="preserve"> </w:t>
      </w:r>
      <w:r w:rsidR="00B53D4E" w:rsidRPr="009B790E">
        <w:rPr>
          <w:rFonts w:asciiTheme="minorHAnsi" w:hAnsiTheme="minorHAnsi" w:cstheme="minorHAnsi"/>
          <w:sz w:val="22"/>
          <w:szCs w:val="22"/>
        </w:rPr>
        <w:t xml:space="preserve">Faktyczna liczba kilometrów </w:t>
      </w:r>
      <w:r w:rsidRPr="009B790E">
        <w:rPr>
          <w:rFonts w:asciiTheme="minorHAnsi" w:hAnsiTheme="minorHAnsi" w:cstheme="minorHAnsi"/>
          <w:sz w:val="22"/>
          <w:szCs w:val="22"/>
        </w:rPr>
        <w:t xml:space="preserve">oraz ilość osób </w:t>
      </w:r>
      <w:r w:rsidR="00B53D4E" w:rsidRPr="009B790E">
        <w:rPr>
          <w:rFonts w:asciiTheme="minorHAnsi" w:hAnsiTheme="minorHAnsi" w:cstheme="minorHAnsi"/>
          <w:sz w:val="22"/>
          <w:szCs w:val="22"/>
        </w:rPr>
        <w:t xml:space="preserve">będzie wynikała z ustalonych długości tras, przekazanych Wykonawcy najpóźniej dzień przed </w:t>
      </w:r>
      <w:r w:rsidRPr="009B790E">
        <w:rPr>
          <w:rFonts w:asciiTheme="minorHAnsi" w:hAnsiTheme="minorHAnsi" w:cstheme="minorHAnsi"/>
          <w:sz w:val="22"/>
          <w:szCs w:val="22"/>
        </w:rPr>
        <w:t xml:space="preserve">planowanym kursem. </w:t>
      </w:r>
      <w:r w:rsidR="004E4524" w:rsidRPr="009B790E">
        <w:rPr>
          <w:rFonts w:asciiTheme="minorHAnsi" w:hAnsiTheme="minorHAnsi" w:cstheme="minorHAnsi"/>
          <w:sz w:val="22"/>
          <w:szCs w:val="22"/>
        </w:rPr>
        <w:t>Podana li</w:t>
      </w:r>
      <w:r w:rsidRPr="009B790E">
        <w:rPr>
          <w:rFonts w:asciiTheme="minorHAnsi" w:hAnsiTheme="minorHAnsi" w:cstheme="minorHAnsi"/>
          <w:sz w:val="22"/>
          <w:szCs w:val="22"/>
        </w:rPr>
        <w:t xml:space="preserve">czba uczniów może ulec zmianie z uwagi na nieobecność ucznia w szkole. </w:t>
      </w:r>
      <w:r w:rsidR="004E4524" w:rsidRPr="009B790E">
        <w:rPr>
          <w:rFonts w:asciiTheme="minorHAnsi" w:hAnsiTheme="minorHAnsi" w:cstheme="minorHAnsi"/>
          <w:sz w:val="22"/>
          <w:szCs w:val="22"/>
        </w:rPr>
        <w:t xml:space="preserve">Zamawiający zastrzega sobie możliwość skrócenia lub wydłużenia trasy przewozu. </w:t>
      </w:r>
    </w:p>
    <w:p w14:paraId="79B4FF48" w14:textId="77777777" w:rsidR="004E4524" w:rsidRPr="009B790E" w:rsidRDefault="004E4524" w:rsidP="00C1276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Zamawiający zastrzega sobie możliwość zmiany godzin przewozu do czasu ustalenia godzin rozpoczęcia i zakończenia zajęć pozalekcyjnych w ramach projektu. Szczegółowe godziny przewozów należy ustalić z Koordynatorem szkolnym.  </w:t>
      </w:r>
    </w:p>
    <w:p w14:paraId="0E698787" w14:textId="77777777" w:rsidR="00C1276F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Podsumowując: </w:t>
      </w:r>
    </w:p>
    <w:p w14:paraId="4D66E42D" w14:textId="77777777" w:rsidR="00C1276F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1) łączna liczba </w:t>
      </w:r>
      <w:r w:rsidR="00AC4AC0" w:rsidRPr="009B790E">
        <w:rPr>
          <w:rFonts w:asciiTheme="minorHAnsi" w:hAnsiTheme="minorHAnsi" w:cstheme="minorHAnsi"/>
          <w:sz w:val="22"/>
        </w:rPr>
        <w:t>uczniów – ok. 80-1</w:t>
      </w:r>
      <w:r w:rsidRPr="009B790E">
        <w:rPr>
          <w:rFonts w:asciiTheme="minorHAnsi" w:hAnsiTheme="minorHAnsi" w:cstheme="minorHAnsi"/>
          <w:sz w:val="22"/>
        </w:rPr>
        <w:t xml:space="preserve">00; </w:t>
      </w:r>
    </w:p>
    <w:p w14:paraId="3201C906" w14:textId="77777777" w:rsidR="00C1276F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2) szacunkow</w:t>
      </w:r>
      <w:r w:rsidR="00D65F90" w:rsidRPr="009B790E">
        <w:rPr>
          <w:rFonts w:asciiTheme="minorHAnsi" w:hAnsiTheme="minorHAnsi" w:cstheme="minorHAnsi"/>
          <w:sz w:val="22"/>
        </w:rPr>
        <w:t>a liczba wszystkich kilometrów - ok. 12800</w:t>
      </w:r>
      <w:r w:rsidRPr="009B790E">
        <w:rPr>
          <w:rFonts w:asciiTheme="minorHAnsi" w:hAnsiTheme="minorHAnsi" w:cstheme="minorHAnsi"/>
          <w:sz w:val="22"/>
        </w:rPr>
        <w:t xml:space="preserve"> km; </w:t>
      </w:r>
    </w:p>
    <w:p w14:paraId="026CC41E" w14:textId="3AEA9280" w:rsidR="00C1276F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3) szacunkowa i</w:t>
      </w:r>
      <w:r w:rsidR="00A41F1C" w:rsidRPr="009B790E">
        <w:rPr>
          <w:rFonts w:asciiTheme="minorHAnsi" w:hAnsiTheme="minorHAnsi" w:cstheme="minorHAnsi"/>
          <w:sz w:val="22"/>
        </w:rPr>
        <w:t>lość dni szkoleniowych – ok. 60</w:t>
      </w:r>
      <w:r w:rsidRPr="009B790E">
        <w:rPr>
          <w:rFonts w:asciiTheme="minorHAnsi" w:hAnsiTheme="minorHAnsi" w:cstheme="minorHAnsi"/>
          <w:sz w:val="22"/>
        </w:rPr>
        <w:t xml:space="preserve">; </w:t>
      </w:r>
    </w:p>
    <w:p w14:paraId="6D6787FA" w14:textId="77777777" w:rsidR="00C1276F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4) szacunkowa ilość </w:t>
      </w:r>
      <w:r w:rsidR="00AC4AC0" w:rsidRPr="009B790E">
        <w:rPr>
          <w:rFonts w:asciiTheme="minorHAnsi" w:hAnsiTheme="minorHAnsi" w:cstheme="minorHAnsi"/>
          <w:sz w:val="22"/>
        </w:rPr>
        <w:t>auto</w:t>
      </w:r>
      <w:r w:rsidRPr="009B790E">
        <w:rPr>
          <w:rFonts w:asciiTheme="minorHAnsi" w:hAnsiTheme="minorHAnsi" w:cstheme="minorHAnsi"/>
          <w:sz w:val="22"/>
        </w:rPr>
        <w:t xml:space="preserve">busów na trasach  – minimum 2; </w:t>
      </w:r>
    </w:p>
    <w:p w14:paraId="2FB25EC0" w14:textId="37D885D8" w:rsidR="004E4524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5) szacunkowa dzienna ilość </w:t>
      </w:r>
      <w:r w:rsidR="00AC4AC0" w:rsidRPr="009B790E">
        <w:rPr>
          <w:rFonts w:asciiTheme="minorHAnsi" w:hAnsiTheme="minorHAnsi" w:cstheme="minorHAnsi"/>
          <w:sz w:val="22"/>
        </w:rPr>
        <w:t>uczniów do przewiezienia – ok. 2</w:t>
      </w:r>
      <w:r w:rsidRPr="009B790E">
        <w:rPr>
          <w:rFonts w:asciiTheme="minorHAnsi" w:hAnsiTheme="minorHAnsi" w:cstheme="minorHAnsi"/>
          <w:sz w:val="22"/>
        </w:rPr>
        <w:t xml:space="preserve">0-40. </w:t>
      </w:r>
    </w:p>
    <w:p w14:paraId="68E9AD4F" w14:textId="00CA67D3" w:rsidR="004E4524" w:rsidRPr="009B790E" w:rsidRDefault="004E4524" w:rsidP="002779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UWAGA: W powyższym kilometrażu jest uwzględniony tylko dowóz, a nie uwzględniono dojazdu Wykonawcy do przystanków początkowych oraz odjazdu z przystanków końcowych trasy, które zapewnia we własnym zakresie Wykonawca. Ze względu na specyfikę usług rozmiar przedmiotu zamówienia określony jest szacunkowo mimo określenia go przez Zamawiającego z należytą starannością. Rzeczywista ilość usług wynikać będzie z faktycznego </w:t>
      </w:r>
      <w:r w:rsidR="00C1276F" w:rsidRPr="009B790E">
        <w:rPr>
          <w:rFonts w:asciiTheme="minorHAnsi" w:hAnsiTheme="minorHAnsi" w:cstheme="minorHAnsi"/>
          <w:sz w:val="22"/>
          <w:szCs w:val="22"/>
        </w:rPr>
        <w:t>zapotrzebowania zamawiającego i </w:t>
      </w:r>
      <w:r w:rsidRPr="009B790E">
        <w:rPr>
          <w:rFonts w:asciiTheme="minorHAnsi" w:hAnsiTheme="minorHAnsi" w:cstheme="minorHAnsi"/>
          <w:sz w:val="22"/>
          <w:szCs w:val="22"/>
        </w:rPr>
        <w:t xml:space="preserve">może ulec zmianie, przy czym wykonawca nie będzie rościł pretensji, ani żądał rekompensaty finansowej, jeżeli ilość ta będzie mniejsza niż szacowana. </w:t>
      </w:r>
    </w:p>
    <w:p w14:paraId="6FFDBF86" w14:textId="77777777" w:rsidR="00C1276F" w:rsidRPr="009B790E" w:rsidRDefault="004E4524" w:rsidP="00C1276F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Dotyczy wszystkich zadań: </w:t>
      </w:r>
    </w:p>
    <w:p w14:paraId="221BB0D4" w14:textId="77777777" w:rsidR="00C1276F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>1) Zamawiający zastrzega sobie możliwość zmiany godzin przewozu do czasu ustalenia godzin rozpoczęcia i za</w:t>
      </w:r>
      <w:r w:rsidR="00D65F90" w:rsidRPr="009B790E">
        <w:rPr>
          <w:rFonts w:asciiTheme="minorHAnsi" w:hAnsiTheme="minorHAnsi" w:cstheme="minorHAnsi"/>
          <w:sz w:val="22"/>
          <w:szCs w:val="22"/>
        </w:rPr>
        <w:t xml:space="preserve">kończenia zajęć pozalekcyjnych </w:t>
      </w:r>
      <w:r w:rsidRPr="009B790E">
        <w:rPr>
          <w:rFonts w:asciiTheme="minorHAnsi" w:hAnsiTheme="minorHAnsi" w:cstheme="minorHAnsi"/>
          <w:sz w:val="22"/>
          <w:szCs w:val="22"/>
        </w:rPr>
        <w:t xml:space="preserve">w ramach projektu. </w:t>
      </w:r>
    </w:p>
    <w:p w14:paraId="1CAD7C7B" w14:textId="3946EC9A" w:rsidR="00C1276F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>2) Zamawiający przy wykonaniu zamówienia zastrzega sobie możliwość wprowadzenia dodatkowych warunków wykonania przedmiotu zamówienia w zakresi</w:t>
      </w:r>
      <w:r w:rsidR="00C1276F" w:rsidRPr="009B790E">
        <w:rPr>
          <w:rFonts w:asciiTheme="minorHAnsi" w:hAnsiTheme="minorHAnsi" w:cstheme="minorHAnsi"/>
          <w:sz w:val="22"/>
          <w:szCs w:val="22"/>
        </w:rPr>
        <w:t>e zmiany dni przewozu uczniów w </w:t>
      </w:r>
      <w:r w:rsidRPr="009B790E">
        <w:rPr>
          <w:rFonts w:asciiTheme="minorHAnsi" w:hAnsiTheme="minorHAnsi" w:cstheme="minorHAnsi"/>
          <w:sz w:val="22"/>
          <w:szCs w:val="22"/>
        </w:rPr>
        <w:t>przypadkach wystąpienia nieprzewidzianych w planie dni nau</w:t>
      </w:r>
      <w:r w:rsidR="00C1276F" w:rsidRPr="009B790E">
        <w:rPr>
          <w:rFonts w:asciiTheme="minorHAnsi" w:hAnsiTheme="minorHAnsi" w:cstheme="minorHAnsi"/>
          <w:sz w:val="22"/>
          <w:szCs w:val="22"/>
        </w:rPr>
        <w:t>czania w czasie tygodnia np.: w </w:t>
      </w:r>
      <w:r w:rsidRPr="009B790E">
        <w:rPr>
          <w:rFonts w:asciiTheme="minorHAnsi" w:hAnsiTheme="minorHAnsi" w:cstheme="minorHAnsi"/>
          <w:sz w:val="22"/>
          <w:szCs w:val="22"/>
        </w:rPr>
        <w:t xml:space="preserve">niedzielę. </w:t>
      </w:r>
    </w:p>
    <w:p w14:paraId="0762ACFE" w14:textId="77777777" w:rsidR="00C1276F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3) Kurs nie może być odwołany. Wykonawca zobowiązuje się w przypadku awarii pojazdu, którym świadczy usługi do podstawienia przy każdorazowej awarii zastępczego środka transportu – odpowiadającego przepisom dotyczącym świadczonych usług. </w:t>
      </w:r>
    </w:p>
    <w:p w14:paraId="7FF414A0" w14:textId="6F93387B" w:rsidR="00C1276F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t xml:space="preserve">4) Pojazdy dowożące uczniów muszą być wyposażone w sprawną instalację grzewczą. </w:t>
      </w:r>
    </w:p>
    <w:p w14:paraId="67AAAD6D" w14:textId="51C82C92" w:rsidR="004E4524" w:rsidRPr="009B790E" w:rsidRDefault="004E4524" w:rsidP="00C1276F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B790E">
        <w:rPr>
          <w:rFonts w:asciiTheme="minorHAnsi" w:hAnsiTheme="minorHAnsi" w:cstheme="minorHAnsi"/>
          <w:sz w:val="22"/>
          <w:szCs w:val="22"/>
        </w:rPr>
        <w:lastRenderedPageBreak/>
        <w:t>5) Świadczona usługa będzie wykonywana zgodnie z umową. Ponadto pojazdy, którymi wykonawca będzie wykonywał zamówienie winny być sprawne przez cały okres wykonywania zamówienia i gwarantować maksimum bezpieczeństwa przewożonych uczniów zgodnie z obowiązującymi przepisami technicznymi i normami dotyczącymi transportu zbiorowego osób, posiadać sprawny system ogrzewania wnętrz w okresie zimowym, oznakowanie zgodnie z obowiązującymi przepisami, ubezpieczenie w zakresie OC, NW przez cały okres wykonywania zamówienia. Pojazdy muszą posiadać miejsca siedzące dla wszystkich przewożonych uczniów. Wymogiem jest by realizowane kursy dowozów i odwozów do szkoły odbywał się busami dostosowanymi do przewozu odpowiedniej liczby uczniów</w:t>
      </w:r>
      <w:r w:rsidR="00AC4AC0" w:rsidRPr="009B790E">
        <w:rPr>
          <w:rFonts w:asciiTheme="minorHAnsi" w:hAnsiTheme="minorHAnsi" w:cstheme="minorHAnsi"/>
          <w:sz w:val="22"/>
          <w:szCs w:val="22"/>
        </w:rPr>
        <w:t>, która zostanie podana najpóźniej dzień przed planowanym kursem</w:t>
      </w:r>
      <w:r w:rsidRPr="009B790E">
        <w:rPr>
          <w:rFonts w:asciiTheme="minorHAnsi" w:hAnsiTheme="minorHAnsi" w:cstheme="minorHAnsi"/>
          <w:sz w:val="22"/>
          <w:szCs w:val="22"/>
        </w:rPr>
        <w:t xml:space="preserve"> na poszczególnych trasach. </w:t>
      </w:r>
      <w:r w:rsidR="00AC4AC0" w:rsidRPr="009B790E">
        <w:rPr>
          <w:rFonts w:asciiTheme="minorHAnsi" w:hAnsiTheme="minorHAnsi" w:cstheme="minorHAnsi"/>
          <w:sz w:val="22"/>
          <w:szCs w:val="22"/>
        </w:rPr>
        <w:t xml:space="preserve">Autobusy posiadać muszą zgodne </w:t>
      </w:r>
      <w:r w:rsidRPr="009B790E">
        <w:rPr>
          <w:rFonts w:asciiTheme="minorHAnsi" w:hAnsiTheme="minorHAnsi" w:cstheme="minorHAnsi"/>
          <w:sz w:val="22"/>
          <w:szCs w:val="22"/>
        </w:rPr>
        <w:t>z obowiązującymi przepisami oznakowanie dla przewozu młodzieży.</w:t>
      </w:r>
    </w:p>
    <w:p w14:paraId="19CC26DC" w14:textId="77777777" w:rsidR="004E4524" w:rsidRPr="009B790E" w:rsidRDefault="004E4524" w:rsidP="002779E4">
      <w:pPr>
        <w:widowControl w:val="0"/>
        <w:tabs>
          <w:tab w:val="left" w:pos="709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47FB8DDA" w14:textId="77777777" w:rsidR="004E4524" w:rsidRPr="009B790E" w:rsidRDefault="004E4524" w:rsidP="002779E4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</w:rPr>
      </w:pPr>
      <w:r w:rsidRPr="009B790E">
        <w:rPr>
          <w:rFonts w:asciiTheme="minorHAnsi" w:hAnsiTheme="minorHAnsi" w:cstheme="minorHAnsi"/>
          <w:b/>
          <w:sz w:val="22"/>
        </w:rPr>
        <w:t>Opis sposobu przygotowania oferty</w:t>
      </w:r>
    </w:p>
    <w:p w14:paraId="187DCC6C" w14:textId="77777777" w:rsidR="004E4524" w:rsidRPr="009B790E" w:rsidRDefault="004E4524" w:rsidP="002779E4">
      <w:pPr>
        <w:widowControl w:val="0"/>
        <w:numPr>
          <w:ilvl w:val="0"/>
          <w:numId w:val="9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Oferta powinna objąć:</w:t>
      </w:r>
    </w:p>
    <w:p w14:paraId="2D18181D" w14:textId="77777777" w:rsidR="004E4524" w:rsidRPr="009B790E" w:rsidRDefault="004E4524" w:rsidP="002779E4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- Formularz ofertowy, stanowiący załącznik nr 1 do niniejszego zapytania.</w:t>
      </w:r>
    </w:p>
    <w:p w14:paraId="1061D1F3" w14:textId="77777777" w:rsidR="004E4524" w:rsidRPr="009B790E" w:rsidRDefault="004E4524" w:rsidP="002779E4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Zaoferowana cena powinna uwzględniać wszystkie koszty jakie ponosi Wykonawca.</w:t>
      </w:r>
    </w:p>
    <w:p w14:paraId="13C020B6" w14:textId="77777777" w:rsidR="004E4524" w:rsidRPr="009B790E" w:rsidRDefault="004E4524" w:rsidP="002779E4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Ceny podane w ofercie nie podlegają zmianom przez cały okres trwania umowy.</w:t>
      </w:r>
    </w:p>
    <w:p w14:paraId="4CB399E4" w14:textId="77777777" w:rsidR="004E4524" w:rsidRPr="009B790E" w:rsidRDefault="004E4524" w:rsidP="002779E4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Ceny należy wyrazić w PLN, z dokładnością do dwóch miejsc po przecinku.</w:t>
      </w:r>
    </w:p>
    <w:p w14:paraId="2123AD60" w14:textId="77777777" w:rsidR="004E4524" w:rsidRPr="009B790E" w:rsidRDefault="004E4524" w:rsidP="002779E4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Rozliczenia między Zamawiającym, a Wykonawcą będą prowadzone w PLN.</w:t>
      </w:r>
    </w:p>
    <w:p w14:paraId="70BF04C7" w14:textId="77777777" w:rsidR="004E4524" w:rsidRPr="009B790E" w:rsidRDefault="004E4524" w:rsidP="002779E4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W przypadku gdy osoba podpisująca ofertę nie jest upoważniona do zaciągania zobowiązań w imieniu wykonawcy należy dołączyć właściwe pełnomocnictwo.</w:t>
      </w:r>
    </w:p>
    <w:p w14:paraId="6B273C61" w14:textId="77777777" w:rsidR="004E4524" w:rsidRPr="009B790E" w:rsidRDefault="004E4524" w:rsidP="002779E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790E">
        <w:rPr>
          <w:rFonts w:asciiTheme="minorHAnsi" w:hAnsiTheme="minorHAnsi" w:cstheme="minorHAnsi"/>
        </w:rPr>
        <w:t>Osobą wyznaczoną do kontaktów z wykonawcami jest Agata Hajdon, tel. 513 295 761</w:t>
      </w:r>
    </w:p>
    <w:p w14:paraId="5B443944" w14:textId="77777777" w:rsidR="004E4524" w:rsidRPr="009B790E" w:rsidRDefault="004E4524" w:rsidP="002779E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790E">
        <w:rPr>
          <w:rFonts w:asciiTheme="minorHAnsi" w:hAnsiTheme="minorHAnsi" w:cstheme="minorHAnsi"/>
        </w:rPr>
        <w:t>Wszelkie wnioski, zawiadomienia oraz informacje Zamawiający i wykonawcy przekazują drogą pisemną, elektroniczną lub faksem. W przypadku przekazywania oświadczeń, wniosków, zawiadomień oraz informacji faksem lub drogą elektroniczną, każda ze stron na żądanie drugiej niezwłocznie potwierdza fakt ich otrzymania.</w:t>
      </w:r>
    </w:p>
    <w:p w14:paraId="6355D26C" w14:textId="77777777" w:rsidR="004E4524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</w:p>
    <w:p w14:paraId="6E766893" w14:textId="77777777" w:rsidR="004E4524" w:rsidRPr="009B790E" w:rsidRDefault="004E4524" w:rsidP="002779E4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</w:rPr>
      </w:pPr>
      <w:r w:rsidRPr="009B790E">
        <w:rPr>
          <w:rFonts w:asciiTheme="minorHAnsi" w:hAnsiTheme="minorHAnsi" w:cstheme="minorHAnsi"/>
          <w:b/>
          <w:sz w:val="22"/>
        </w:rPr>
        <w:t>Miejsce oraz termin dostarczania ofert</w:t>
      </w:r>
    </w:p>
    <w:p w14:paraId="4F96CC75" w14:textId="788DDEF0" w:rsidR="004E4524" w:rsidRPr="009B790E" w:rsidRDefault="004E4524" w:rsidP="002779E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 xml:space="preserve">Ofertę należy przesłać do Sekretariatu Zespołu Szkół Technicznych w Strzyżowie w terminie </w:t>
      </w:r>
      <w:r w:rsidRPr="009B790E">
        <w:rPr>
          <w:rFonts w:asciiTheme="minorHAnsi" w:hAnsiTheme="minorHAnsi" w:cstheme="minorHAnsi"/>
          <w:b/>
          <w:bCs/>
          <w:sz w:val="22"/>
        </w:rPr>
        <w:t xml:space="preserve">do dnia </w:t>
      </w:r>
      <w:r w:rsidR="00A41F1C" w:rsidRPr="009B790E">
        <w:rPr>
          <w:rFonts w:asciiTheme="minorHAnsi" w:hAnsiTheme="minorHAnsi" w:cstheme="minorHAnsi"/>
          <w:b/>
          <w:bCs/>
          <w:sz w:val="22"/>
        </w:rPr>
        <w:t>9.04</w:t>
      </w:r>
      <w:r w:rsidRPr="009B790E">
        <w:rPr>
          <w:rFonts w:asciiTheme="minorHAnsi" w:hAnsiTheme="minorHAnsi" w:cstheme="minorHAnsi"/>
          <w:b/>
          <w:bCs/>
          <w:sz w:val="22"/>
        </w:rPr>
        <w:t xml:space="preserve">.2015, do godz. 9.00. </w:t>
      </w:r>
    </w:p>
    <w:p w14:paraId="672E847C" w14:textId="77777777" w:rsidR="004E4524" w:rsidRPr="009B790E" w:rsidRDefault="004E4524" w:rsidP="002779E4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Wykonawca może, przed upływem terminu przesyłania ofert, zmienić lub wycofać ofertę.</w:t>
      </w:r>
    </w:p>
    <w:p w14:paraId="7E9D7D08" w14:textId="77777777" w:rsidR="004E4524" w:rsidRDefault="004E4524" w:rsidP="002779E4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W toku badania i oceny ofert Zamawiający może zażądać od Wykonawców wyjaśnień dotyczących treści złożonych ofert.</w:t>
      </w:r>
    </w:p>
    <w:p w14:paraId="7B37A0CD" w14:textId="77777777" w:rsidR="0007375C" w:rsidRPr="0007375C" w:rsidRDefault="0007375C" w:rsidP="0007375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07375C">
        <w:rPr>
          <w:rFonts w:asciiTheme="minorHAnsi" w:hAnsiTheme="minorHAnsi" w:cstheme="minorHAnsi"/>
          <w:bCs/>
          <w:sz w:val="22"/>
        </w:rPr>
        <w:t xml:space="preserve">Otwarcie ofert nastąpi </w:t>
      </w:r>
      <w:r w:rsidRPr="0007375C">
        <w:rPr>
          <w:rFonts w:asciiTheme="minorHAnsi" w:hAnsiTheme="minorHAnsi" w:cstheme="minorHAnsi"/>
          <w:b/>
          <w:bCs/>
          <w:sz w:val="22"/>
        </w:rPr>
        <w:t xml:space="preserve">w dniu 9.04.2015 o godzinie 9.15 </w:t>
      </w:r>
      <w:r w:rsidRPr="0007375C">
        <w:rPr>
          <w:rFonts w:asciiTheme="minorHAnsi" w:hAnsiTheme="minorHAnsi" w:cstheme="minorHAnsi"/>
          <w:bCs/>
          <w:sz w:val="22"/>
        </w:rPr>
        <w:t xml:space="preserve">w Sekretariacie Zespołu Szkół Technicznych </w:t>
      </w:r>
      <w:r w:rsidRPr="0007375C">
        <w:rPr>
          <w:rFonts w:asciiTheme="minorHAnsi" w:hAnsiTheme="minorHAnsi" w:cstheme="minorHAnsi"/>
          <w:bCs/>
          <w:sz w:val="22"/>
        </w:rPr>
        <w:br/>
        <w:t xml:space="preserve">w Strzyżowie. </w:t>
      </w:r>
    </w:p>
    <w:p w14:paraId="599ACD75" w14:textId="77777777" w:rsidR="0007375C" w:rsidRPr="009B790E" w:rsidRDefault="0007375C" w:rsidP="0007375C">
      <w:pPr>
        <w:widowControl w:val="0"/>
        <w:suppressAutoHyphens/>
        <w:ind w:left="720"/>
        <w:jc w:val="both"/>
        <w:rPr>
          <w:rFonts w:asciiTheme="minorHAnsi" w:hAnsiTheme="minorHAnsi" w:cstheme="minorHAnsi"/>
          <w:sz w:val="22"/>
        </w:rPr>
      </w:pPr>
    </w:p>
    <w:p w14:paraId="7AD2A300" w14:textId="77777777" w:rsidR="004E4524" w:rsidRPr="009B790E" w:rsidRDefault="004E4524" w:rsidP="002779E4">
      <w:pPr>
        <w:jc w:val="center"/>
        <w:rPr>
          <w:rFonts w:asciiTheme="minorHAnsi" w:hAnsiTheme="minorHAnsi" w:cstheme="minorHAnsi"/>
          <w:sz w:val="22"/>
        </w:rPr>
      </w:pPr>
      <w:bookmarkStart w:id="1" w:name="_GoBack"/>
      <w:bookmarkEnd w:id="1"/>
    </w:p>
    <w:p w14:paraId="7DC42404" w14:textId="77777777" w:rsidR="004E4524" w:rsidRPr="009B790E" w:rsidRDefault="004E4524" w:rsidP="002779E4">
      <w:p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Załączniki:</w:t>
      </w:r>
    </w:p>
    <w:p w14:paraId="68A6B8BE" w14:textId="77777777" w:rsidR="004E4524" w:rsidRPr="009B790E" w:rsidRDefault="004E4524" w:rsidP="002779E4">
      <w:pPr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9B790E">
        <w:rPr>
          <w:rFonts w:asciiTheme="minorHAnsi" w:hAnsiTheme="minorHAnsi" w:cstheme="minorHAnsi"/>
          <w:sz w:val="22"/>
        </w:rPr>
        <w:t>Formularz ofertowy</w:t>
      </w:r>
    </w:p>
    <w:p w14:paraId="76CEA987" w14:textId="77777777" w:rsidR="009B790E" w:rsidRDefault="009B790E" w:rsidP="002779E4">
      <w:pPr>
        <w:ind w:left="4248" w:firstLine="708"/>
        <w:rPr>
          <w:rFonts w:asciiTheme="minorHAnsi" w:hAnsiTheme="minorHAnsi" w:cstheme="minorHAnsi"/>
          <w:sz w:val="22"/>
        </w:rPr>
      </w:pPr>
    </w:p>
    <w:p w14:paraId="714A9AD9" w14:textId="241CE9A4" w:rsidR="009B790E" w:rsidRDefault="009B790E" w:rsidP="002779E4">
      <w:pPr>
        <w:ind w:left="4248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Adam Witek – Dyrektor ZST w Strzyżowie</w:t>
      </w:r>
    </w:p>
    <w:p w14:paraId="56236BF2" w14:textId="77777777" w:rsidR="009B790E" w:rsidRDefault="009B790E" w:rsidP="002779E4">
      <w:pPr>
        <w:ind w:left="4248" w:firstLine="708"/>
        <w:rPr>
          <w:rFonts w:asciiTheme="minorHAnsi" w:hAnsiTheme="minorHAnsi" w:cstheme="minorHAnsi"/>
          <w:sz w:val="22"/>
        </w:rPr>
      </w:pPr>
    </w:p>
    <w:p w14:paraId="27F80578" w14:textId="77777777" w:rsidR="004E4524" w:rsidRPr="009B790E" w:rsidRDefault="004E4524" w:rsidP="002779E4">
      <w:pPr>
        <w:ind w:left="4248" w:firstLine="708"/>
        <w:rPr>
          <w:rFonts w:asciiTheme="minorHAnsi" w:hAnsiTheme="minorHAnsi" w:cstheme="minorHAnsi"/>
          <w:i/>
          <w:sz w:val="22"/>
        </w:rPr>
      </w:pPr>
      <w:r w:rsidRPr="009B790E">
        <w:rPr>
          <w:rFonts w:asciiTheme="minorHAnsi" w:hAnsiTheme="minorHAnsi" w:cstheme="minorHAnsi"/>
          <w:sz w:val="22"/>
        </w:rPr>
        <w:t>………….</w:t>
      </w:r>
      <w:r w:rsidRPr="009B790E">
        <w:rPr>
          <w:rFonts w:asciiTheme="minorHAnsi" w:hAnsiTheme="minorHAnsi" w:cstheme="minorHAnsi"/>
          <w:i/>
          <w:sz w:val="22"/>
        </w:rPr>
        <w:t>……………………………………………</w:t>
      </w:r>
    </w:p>
    <w:p w14:paraId="70F6A7C7" w14:textId="77777777" w:rsidR="004E4524" w:rsidRPr="009B790E" w:rsidRDefault="004E4524" w:rsidP="002779E4">
      <w:pPr>
        <w:ind w:left="5664"/>
        <w:jc w:val="both"/>
        <w:rPr>
          <w:rFonts w:asciiTheme="minorHAnsi" w:hAnsiTheme="minorHAnsi" w:cstheme="minorHAnsi"/>
          <w:i/>
          <w:sz w:val="22"/>
        </w:rPr>
      </w:pPr>
      <w:r w:rsidRPr="009B790E">
        <w:rPr>
          <w:rFonts w:asciiTheme="minorHAnsi" w:hAnsiTheme="minorHAnsi" w:cstheme="minorHAnsi"/>
          <w:i/>
          <w:sz w:val="22"/>
        </w:rPr>
        <w:t>Podpis Zamawiającego</w:t>
      </w:r>
    </w:p>
    <w:p w14:paraId="418F7FAB" w14:textId="77777777" w:rsidR="004E4524" w:rsidRPr="009B790E" w:rsidRDefault="004E4524" w:rsidP="002779E4">
      <w:pPr>
        <w:jc w:val="both"/>
        <w:rPr>
          <w:rFonts w:asciiTheme="minorHAnsi" w:hAnsiTheme="minorHAnsi" w:cstheme="minorHAnsi"/>
          <w:i/>
          <w:sz w:val="22"/>
        </w:rPr>
      </w:pPr>
    </w:p>
    <w:p w14:paraId="39219F0F" w14:textId="77777777" w:rsidR="004E4524" w:rsidRPr="009B790E" w:rsidRDefault="004E4524" w:rsidP="002779E4">
      <w:pPr>
        <w:tabs>
          <w:tab w:val="left" w:pos="3270"/>
        </w:tabs>
        <w:jc w:val="both"/>
        <w:rPr>
          <w:rFonts w:asciiTheme="minorHAnsi" w:hAnsiTheme="minorHAnsi" w:cstheme="minorHAnsi"/>
          <w:i/>
          <w:sz w:val="22"/>
        </w:rPr>
      </w:pPr>
      <w:r w:rsidRPr="009B790E">
        <w:rPr>
          <w:rFonts w:asciiTheme="minorHAnsi" w:hAnsiTheme="minorHAnsi" w:cstheme="minorHAnsi"/>
          <w:i/>
          <w:sz w:val="22"/>
        </w:rPr>
        <w:tab/>
      </w:r>
    </w:p>
    <w:p w14:paraId="59DFD76B" w14:textId="77777777" w:rsidR="004E4524" w:rsidRPr="009B790E" w:rsidRDefault="004E4524" w:rsidP="002779E4">
      <w:pPr>
        <w:jc w:val="both"/>
        <w:rPr>
          <w:rFonts w:asciiTheme="minorHAnsi" w:hAnsiTheme="minorHAnsi" w:cstheme="minorHAnsi"/>
          <w:i/>
          <w:sz w:val="22"/>
        </w:rPr>
      </w:pPr>
    </w:p>
    <w:p w14:paraId="668A5DA5" w14:textId="77777777" w:rsidR="00D65F90" w:rsidRPr="009B790E" w:rsidRDefault="00D65F90">
      <w:pPr>
        <w:rPr>
          <w:rFonts w:asciiTheme="minorHAnsi" w:hAnsiTheme="minorHAnsi" w:cstheme="minorHAnsi"/>
          <w:i/>
          <w:sz w:val="22"/>
        </w:rPr>
      </w:pPr>
      <w:r w:rsidRPr="009B790E">
        <w:rPr>
          <w:rFonts w:asciiTheme="minorHAnsi" w:hAnsiTheme="minorHAnsi" w:cstheme="minorHAnsi"/>
          <w:i/>
          <w:sz w:val="22"/>
        </w:rPr>
        <w:br w:type="page"/>
      </w:r>
    </w:p>
    <w:p w14:paraId="7B57FCF5" w14:textId="2ED96F2A" w:rsidR="004E4524" w:rsidRPr="00D65F90" w:rsidRDefault="004E4524" w:rsidP="00C81DB7">
      <w:pPr>
        <w:rPr>
          <w:rFonts w:asciiTheme="minorHAnsi" w:hAnsiTheme="minorHAnsi" w:cstheme="minorHAnsi"/>
          <w:i/>
          <w:sz w:val="20"/>
          <w:szCs w:val="20"/>
        </w:rPr>
      </w:pPr>
      <w:r w:rsidRPr="00D65F90">
        <w:rPr>
          <w:rFonts w:asciiTheme="minorHAnsi" w:hAnsiTheme="minorHAnsi" w:cstheme="minorHAnsi"/>
          <w:i/>
          <w:sz w:val="20"/>
          <w:szCs w:val="20"/>
        </w:rPr>
        <w:lastRenderedPageBreak/>
        <w:t>Zał.1</w:t>
      </w:r>
    </w:p>
    <w:p w14:paraId="79904214" w14:textId="77777777" w:rsidR="004E4524" w:rsidRPr="00D65F90" w:rsidRDefault="004E4524" w:rsidP="00886B0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43FBDE" w14:textId="77777777" w:rsidR="004E4524" w:rsidRPr="00D65F90" w:rsidRDefault="004E4524" w:rsidP="00886B0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5F90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01223E35" w14:textId="77777777" w:rsidR="004E4524" w:rsidRPr="00D65F90" w:rsidRDefault="004E4524" w:rsidP="00886B0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B92078" w14:textId="77777777" w:rsidR="004E4524" w:rsidRPr="00D65F90" w:rsidRDefault="004E4524" w:rsidP="00886B0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Nazwa Oferenta: ……………………………………………………………………………………..…………………………………………….</w:t>
      </w:r>
    </w:p>
    <w:p w14:paraId="6E1F4B52" w14:textId="77777777" w:rsidR="004E4524" w:rsidRPr="00D65F90" w:rsidRDefault="004E4524" w:rsidP="00886B0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Adres Oferenta (wraz z kodem): …………………………………………………………………………………………………………….</w:t>
      </w:r>
    </w:p>
    <w:p w14:paraId="4199892E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D65F90">
        <w:rPr>
          <w:rFonts w:asciiTheme="minorHAnsi" w:hAnsiTheme="minorHAnsi" w:cstheme="minorHAnsi"/>
          <w:sz w:val="20"/>
          <w:szCs w:val="20"/>
          <w:lang w:val="de-DE"/>
        </w:rPr>
        <w:t>tel.: ………………………………………………………………………</w:t>
      </w:r>
      <w:r w:rsidRPr="00D65F90">
        <w:rPr>
          <w:rFonts w:asciiTheme="minorHAnsi" w:hAnsiTheme="minorHAnsi" w:cstheme="minorHAnsi"/>
          <w:sz w:val="20"/>
          <w:szCs w:val="20"/>
          <w:lang w:val="de-DE"/>
        </w:rPr>
        <w:tab/>
      </w:r>
      <w:proofErr w:type="spellStart"/>
      <w:r w:rsidRPr="00D65F90">
        <w:rPr>
          <w:rFonts w:asciiTheme="minorHAnsi" w:hAnsiTheme="minorHAnsi" w:cstheme="minorHAnsi"/>
          <w:sz w:val="20"/>
          <w:szCs w:val="20"/>
          <w:lang w:val="de-DE"/>
        </w:rPr>
        <w:t>fax</w:t>
      </w:r>
      <w:proofErr w:type="spellEnd"/>
      <w:r w:rsidRPr="00D65F90">
        <w:rPr>
          <w:rFonts w:asciiTheme="minorHAnsi" w:hAnsiTheme="minorHAnsi" w:cstheme="minorHAnsi"/>
          <w:sz w:val="20"/>
          <w:szCs w:val="20"/>
          <w:lang w:val="de-DE"/>
        </w:rPr>
        <w:t>.:  ……………………………………………………………….</w:t>
      </w:r>
    </w:p>
    <w:p w14:paraId="3A3079A9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D65F90">
        <w:rPr>
          <w:rFonts w:asciiTheme="minorHAnsi" w:hAnsiTheme="minorHAnsi" w:cstheme="minorHAnsi"/>
          <w:sz w:val="20"/>
          <w:szCs w:val="20"/>
          <w:lang w:val="de-DE"/>
        </w:rPr>
        <w:t>www</w:t>
      </w:r>
      <w:proofErr w:type="spellEnd"/>
      <w:r w:rsidRPr="00D65F90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…………………………………………………………………..</w:t>
      </w:r>
      <w:r w:rsidRPr="00D65F90">
        <w:rPr>
          <w:rFonts w:asciiTheme="minorHAnsi" w:hAnsiTheme="minorHAnsi" w:cstheme="minorHAnsi"/>
          <w:sz w:val="20"/>
          <w:szCs w:val="20"/>
          <w:lang w:val="de-DE"/>
        </w:rPr>
        <w:tab/>
      </w:r>
      <w:proofErr w:type="spellStart"/>
      <w:r w:rsidRPr="00D65F90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D65F90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…………………………………………………………….</w:t>
      </w:r>
    </w:p>
    <w:p w14:paraId="70B81AF6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D65F90">
        <w:rPr>
          <w:rFonts w:asciiTheme="minorHAnsi" w:hAnsiTheme="minorHAnsi" w:cstheme="minorHAnsi"/>
          <w:sz w:val="20"/>
          <w:szCs w:val="20"/>
          <w:lang w:val="de-DE"/>
        </w:rPr>
        <w:t>REGON:…………………………………………………………………NIP:…………………………………………………………</w:t>
      </w:r>
    </w:p>
    <w:p w14:paraId="61EF5603" w14:textId="77777777" w:rsidR="004E4524" w:rsidRPr="00D65F90" w:rsidRDefault="004E4524" w:rsidP="00886B02">
      <w:pPr>
        <w:spacing w:line="360" w:lineRule="auto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</w:pPr>
    </w:p>
    <w:p w14:paraId="35C39AAA" w14:textId="77777777" w:rsidR="004E4524" w:rsidRPr="00D65F90" w:rsidRDefault="004E4524" w:rsidP="00886B02">
      <w:pPr>
        <w:spacing w:line="360" w:lineRule="auto"/>
        <w:outlineLvl w:val="0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D65F90">
        <w:rPr>
          <w:rFonts w:asciiTheme="minorHAnsi" w:hAnsiTheme="minorHAnsi" w:cstheme="minorHAnsi"/>
          <w:bCs/>
          <w:kern w:val="36"/>
          <w:sz w:val="20"/>
          <w:szCs w:val="20"/>
        </w:rPr>
        <w:t>Osoba do kontaktu (imię i nazwisko, telefon, mail)  :</w:t>
      </w:r>
    </w:p>
    <w:p w14:paraId="2C1142FA" w14:textId="77777777" w:rsidR="004E4524" w:rsidRPr="00D65F90" w:rsidRDefault="004E4524" w:rsidP="00886B02">
      <w:pPr>
        <w:spacing w:line="360" w:lineRule="auto"/>
        <w:outlineLvl w:val="0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D65F90">
        <w:rPr>
          <w:rFonts w:asciiTheme="minorHAnsi" w:hAnsiTheme="minorHAnsi" w:cstheme="minorHAnsi"/>
          <w:bCs/>
          <w:kern w:val="36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D4334C8" w14:textId="77777777" w:rsidR="004E4524" w:rsidRPr="00D65F90" w:rsidRDefault="004E4524" w:rsidP="00886B02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</w:p>
    <w:p w14:paraId="064CACD5" w14:textId="77777777" w:rsidR="004E4524" w:rsidRPr="00D65F90" w:rsidRDefault="004E4524" w:rsidP="00886B02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 w:rsidRPr="00D65F90">
        <w:rPr>
          <w:rFonts w:asciiTheme="minorHAnsi" w:hAnsiTheme="minorHAnsi" w:cstheme="minorHAnsi"/>
          <w:b/>
          <w:bCs/>
          <w:kern w:val="36"/>
          <w:sz w:val="20"/>
          <w:szCs w:val="20"/>
        </w:rPr>
        <w:t>OFERTA</w:t>
      </w:r>
    </w:p>
    <w:p w14:paraId="468F287E" w14:textId="77777777" w:rsidR="004E4524" w:rsidRPr="00D65F90" w:rsidRDefault="004E4524" w:rsidP="00886B0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b/>
          <w:bCs/>
          <w:sz w:val="20"/>
          <w:szCs w:val="20"/>
        </w:rPr>
        <w:t>Dla:</w:t>
      </w:r>
    </w:p>
    <w:p w14:paraId="7D113DB1" w14:textId="77777777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Powiat Strzyżowski/ Zespół Szkół Technicznych w Strzyżowie</w:t>
      </w:r>
    </w:p>
    <w:p w14:paraId="197899ED" w14:textId="77777777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bCs/>
          <w:sz w:val="20"/>
          <w:szCs w:val="20"/>
        </w:rPr>
        <w:t xml:space="preserve">ul. Mickiewicza 11, 38-100 Strzyżów, </w:t>
      </w:r>
      <w:r w:rsidRPr="00D65F90">
        <w:rPr>
          <w:rFonts w:asciiTheme="minorHAnsi" w:hAnsiTheme="minorHAnsi" w:cstheme="minorHAnsi"/>
          <w:sz w:val="20"/>
          <w:szCs w:val="20"/>
        </w:rPr>
        <w:t xml:space="preserve">woj. podkarpackie </w:t>
      </w:r>
    </w:p>
    <w:p w14:paraId="42B5DEDB" w14:textId="77777777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reprezentowanym przez Dyrektora Szkoły Adama Witka</w:t>
      </w:r>
    </w:p>
    <w:p w14:paraId="56335585" w14:textId="77777777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64A09E" w14:textId="45016C49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 xml:space="preserve">W nawiązaniu do </w:t>
      </w:r>
      <w:r w:rsidR="00A41F1C">
        <w:rPr>
          <w:rFonts w:asciiTheme="minorHAnsi" w:hAnsiTheme="minorHAnsi" w:cstheme="minorHAnsi"/>
          <w:sz w:val="20"/>
          <w:szCs w:val="20"/>
          <w:u w:val="single"/>
        </w:rPr>
        <w:t>zapytania cenowego z dnia 31</w:t>
      </w:r>
      <w:r w:rsidRPr="00D65F90">
        <w:rPr>
          <w:rFonts w:asciiTheme="minorHAnsi" w:hAnsiTheme="minorHAnsi" w:cstheme="minorHAnsi"/>
          <w:sz w:val="20"/>
          <w:szCs w:val="20"/>
          <w:u w:val="single"/>
        </w:rPr>
        <w:t>.03.2015</w:t>
      </w:r>
      <w:r w:rsidRPr="00D65F90">
        <w:rPr>
          <w:rFonts w:asciiTheme="minorHAnsi" w:hAnsiTheme="minorHAnsi" w:cstheme="minorHAnsi"/>
          <w:sz w:val="20"/>
          <w:szCs w:val="20"/>
        </w:rPr>
        <w:t xml:space="preserve">. dotyczącego </w:t>
      </w:r>
      <w:r w:rsidRPr="00D65F90">
        <w:rPr>
          <w:rFonts w:asciiTheme="minorHAnsi" w:hAnsiTheme="minorHAnsi" w:cstheme="minorHAnsi"/>
          <w:b/>
          <w:sz w:val="20"/>
          <w:szCs w:val="20"/>
        </w:rPr>
        <w:t>transportu dla uczniów po dodatkowych zajęciach i w dniach wolnych od nauki szkolnej,</w:t>
      </w:r>
      <w:r w:rsidRPr="00D65F90">
        <w:rPr>
          <w:rFonts w:asciiTheme="minorHAnsi" w:hAnsiTheme="minorHAnsi" w:cstheme="minorHAnsi"/>
          <w:sz w:val="20"/>
          <w:szCs w:val="20"/>
        </w:rPr>
        <w:t>:</w:t>
      </w:r>
      <w:r w:rsidRPr="00D65F90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D65F90">
        <w:rPr>
          <w:rFonts w:asciiTheme="minorHAnsi" w:hAnsiTheme="minorHAnsi" w:cstheme="minorHAnsi"/>
          <w:sz w:val="20"/>
          <w:szCs w:val="20"/>
        </w:rPr>
        <w:t xml:space="preserve">oferujemy wykonanie przedmiotu zamówienia określonego </w:t>
      </w:r>
      <w:r w:rsidRPr="00D65F90">
        <w:rPr>
          <w:rFonts w:asciiTheme="minorHAnsi" w:hAnsiTheme="minorHAnsi" w:cstheme="minorHAnsi"/>
          <w:sz w:val="20"/>
          <w:szCs w:val="20"/>
        </w:rPr>
        <w:br/>
        <w:t>w w/w zapytaniu ofertowym oraz specyfikacji przedmiotu zamówienia.</w:t>
      </w:r>
    </w:p>
    <w:p w14:paraId="517283F2" w14:textId="77777777" w:rsidR="004E4524" w:rsidRPr="00D65F90" w:rsidRDefault="004E4524" w:rsidP="00886B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Cena za 1 km …………………………………………………………………………………………………………………………………………………….</w:t>
      </w:r>
    </w:p>
    <w:p w14:paraId="313CBDBF" w14:textId="77777777" w:rsidR="004E4524" w:rsidRPr="00D65F90" w:rsidRDefault="004E4524" w:rsidP="00886B0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2481245" w14:textId="414C7905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C</w:t>
      </w:r>
      <w:r w:rsidR="00D65F90" w:rsidRPr="00D65F90">
        <w:rPr>
          <w:rFonts w:asciiTheme="minorHAnsi" w:hAnsiTheme="minorHAnsi" w:cstheme="minorHAnsi"/>
          <w:sz w:val="20"/>
          <w:szCs w:val="20"/>
        </w:rPr>
        <w:t xml:space="preserve">ena brutto za 12800 km </w:t>
      </w:r>
      <w:r w:rsidRPr="00D65F90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 złotych,</w:t>
      </w:r>
    </w:p>
    <w:p w14:paraId="21F1984A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……………………………………………………………………………………………………………..………………………………………….. </w:t>
      </w:r>
      <w:r w:rsidRPr="00D65F90">
        <w:rPr>
          <w:rFonts w:asciiTheme="minorHAnsi" w:hAnsiTheme="minorHAnsi" w:cstheme="minorHAnsi"/>
          <w:i/>
          <w:sz w:val="20"/>
          <w:szCs w:val="20"/>
        </w:rPr>
        <w:t>(słownie)</w:t>
      </w:r>
    </w:p>
    <w:p w14:paraId="4C6C23B4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20D8E22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D12AD22" w14:textId="77777777" w:rsidR="004E4524" w:rsidRPr="00D65F90" w:rsidRDefault="004E4524" w:rsidP="00F10000">
      <w:pPr>
        <w:tabs>
          <w:tab w:val="left" w:pos="66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ab/>
      </w:r>
    </w:p>
    <w:p w14:paraId="2088B1B8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7169472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5F90">
        <w:rPr>
          <w:rFonts w:asciiTheme="minorHAnsi" w:hAnsiTheme="minorHAnsi" w:cstheme="minorHAnsi"/>
          <w:sz w:val="20"/>
          <w:szCs w:val="20"/>
        </w:rPr>
        <w:t>…………….…….., dn. …………………….</w:t>
      </w:r>
      <w:r w:rsidRPr="00D65F90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</w:t>
      </w:r>
    </w:p>
    <w:p w14:paraId="7849A085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D65F90">
        <w:rPr>
          <w:rFonts w:asciiTheme="minorHAnsi" w:hAnsiTheme="minorHAnsi" w:cstheme="minorHAnsi"/>
          <w:i/>
          <w:sz w:val="20"/>
          <w:szCs w:val="20"/>
        </w:rPr>
        <w:tab/>
      </w:r>
      <w:r w:rsidRPr="00D65F90">
        <w:rPr>
          <w:rFonts w:asciiTheme="minorHAnsi" w:hAnsiTheme="minorHAnsi" w:cstheme="minorHAnsi"/>
          <w:i/>
          <w:sz w:val="20"/>
          <w:szCs w:val="20"/>
        </w:rPr>
        <w:tab/>
        <w:t xml:space="preserve">podpis/podpisy osób upoważnionych </w:t>
      </w:r>
    </w:p>
    <w:p w14:paraId="3B9FF69E" w14:textId="77777777" w:rsidR="004E4524" w:rsidRPr="00D65F90" w:rsidRDefault="004E4524" w:rsidP="00886B02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2"/>
        </w:rPr>
      </w:pPr>
      <w:r w:rsidRPr="00D65F90">
        <w:rPr>
          <w:rFonts w:asciiTheme="minorHAnsi" w:hAnsiTheme="minorHAnsi" w:cstheme="minorHAnsi"/>
          <w:i/>
          <w:sz w:val="20"/>
          <w:szCs w:val="20"/>
        </w:rPr>
        <w:tab/>
      </w:r>
      <w:r w:rsidRPr="00D65F90">
        <w:rPr>
          <w:rFonts w:asciiTheme="minorHAnsi" w:hAnsiTheme="minorHAnsi" w:cstheme="minorHAnsi"/>
          <w:i/>
          <w:sz w:val="20"/>
          <w:szCs w:val="20"/>
        </w:rPr>
        <w:tab/>
      </w:r>
      <w:r w:rsidRPr="00D65F90">
        <w:rPr>
          <w:rFonts w:asciiTheme="minorHAnsi" w:hAnsiTheme="minorHAnsi" w:cstheme="minorHAnsi"/>
          <w:i/>
          <w:sz w:val="20"/>
          <w:szCs w:val="20"/>
        </w:rPr>
        <w:tab/>
        <w:t>do</w:t>
      </w:r>
      <w:r w:rsidRPr="00D65F90">
        <w:rPr>
          <w:rFonts w:asciiTheme="minorHAnsi" w:hAnsiTheme="minorHAnsi" w:cstheme="minorHAnsi"/>
          <w:i/>
          <w:sz w:val="22"/>
        </w:rPr>
        <w:t xml:space="preserve"> </w:t>
      </w:r>
      <w:r w:rsidRPr="00D65F90">
        <w:rPr>
          <w:rFonts w:asciiTheme="minorHAnsi" w:hAnsiTheme="minorHAnsi" w:cstheme="minorHAnsi"/>
          <w:i/>
          <w:sz w:val="20"/>
          <w:szCs w:val="20"/>
        </w:rPr>
        <w:t>podpisania oferty</w:t>
      </w:r>
    </w:p>
    <w:sectPr w:rsidR="004E4524" w:rsidRPr="00D65F90" w:rsidSect="000603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9CA0" w14:textId="77777777" w:rsidR="00B25BBC" w:rsidRDefault="00B25BBC" w:rsidP="00BE72F2">
      <w:r>
        <w:separator/>
      </w:r>
    </w:p>
  </w:endnote>
  <w:endnote w:type="continuationSeparator" w:id="0">
    <w:p w14:paraId="09FE5CFD" w14:textId="77777777" w:rsidR="00B25BBC" w:rsidRDefault="00B25BBC" w:rsidP="00B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9570" w14:textId="762D5357" w:rsidR="004E4524" w:rsidRDefault="00AC4AC0">
    <w:pPr>
      <w:pStyle w:val="Stopka"/>
    </w:pPr>
    <w:r>
      <w:rPr>
        <w:noProof/>
        <w:lang w:eastAsia="pl-PL"/>
      </w:rPr>
      <w:drawing>
        <wp:inline distT="0" distB="0" distL="0" distR="0" wp14:anchorId="77B1251F" wp14:editId="700E7863">
          <wp:extent cx="5762625" cy="504825"/>
          <wp:effectExtent l="0" t="0" r="9525" b="952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7B6B" w14:textId="77777777" w:rsidR="00B25BBC" w:rsidRDefault="00B25BBC" w:rsidP="00BE72F2">
      <w:r>
        <w:separator/>
      </w:r>
    </w:p>
  </w:footnote>
  <w:footnote w:type="continuationSeparator" w:id="0">
    <w:p w14:paraId="04023E42" w14:textId="77777777" w:rsidR="00B25BBC" w:rsidRDefault="00B25BBC" w:rsidP="00B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11A23" w14:textId="39781DE1" w:rsidR="004E4524" w:rsidRDefault="00AC4AC0">
    <w:pPr>
      <w:pStyle w:val="Nagwek"/>
    </w:pPr>
    <w:r>
      <w:rPr>
        <w:noProof/>
        <w:lang w:eastAsia="pl-PL"/>
      </w:rPr>
      <w:drawing>
        <wp:inline distT="0" distB="0" distL="0" distR="0" wp14:anchorId="082E6A50" wp14:editId="724418CB">
          <wp:extent cx="56578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C4D6D58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73111"/>
    <w:multiLevelType w:val="hybridMultilevel"/>
    <w:tmpl w:val="4A6A25C8"/>
    <w:lvl w:ilvl="0" w:tplc="861AFCC2">
      <w:start w:val="3"/>
      <w:numFmt w:val="decimal"/>
      <w:lvlText w:val="%1)"/>
      <w:lvlJc w:val="left"/>
      <w:pPr>
        <w:tabs>
          <w:tab w:val="num" w:pos="5490"/>
        </w:tabs>
        <w:ind w:left="5490" w:hanging="513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925836"/>
    <w:multiLevelType w:val="hybridMultilevel"/>
    <w:tmpl w:val="534639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73A3622">
      <w:start w:val="1"/>
      <w:numFmt w:val="decimal"/>
      <w:lvlText w:val="%4."/>
      <w:lvlJc w:val="left"/>
      <w:pPr>
        <w:ind w:left="64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335B38"/>
    <w:multiLevelType w:val="hybridMultilevel"/>
    <w:tmpl w:val="94EA4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F31B6A"/>
    <w:multiLevelType w:val="hybridMultilevel"/>
    <w:tmpl w:val="B318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C29B6"/>
    <w:multiLevelType w:val="hybridMultilevel"/>
    <w:tmpl w:val="63E49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A0E5C"/>
    <w:multiLevelType w:val="hybridMultilevel"/>
    <w:tmpl w:val="32322BA0"/>
    <w:lvl w:ilvl="0" w:tplc="FD5E8D06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10">
    <w:nsid w:val="22C474B3"/>
    <w:multiLevelType w:val="hybridMultilevel"/>
    <w:tmpl w:val="1CE01F9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E47114A"/>
    <w:multiLevelType w:val="singleLevel"/>
    <w:tmpl w:val="866C5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18C7DCE"/>
    <w:multiLevelType w:val="hybridMultilevel"/>
    <w:tmpl w:val="95A68128"/>
    <w:lvl w:ilvl="0" w:tplc="284071B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1022FA"/>
    <w:multiLevelType w:val="hybridMultilevel"/>
    <w:tmpl w:val="24E604BA"/>
    <w:lvl w:ilvl="0" w:tplc="834EBB6E">
      <w:start w:val="6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93411E"/>
    <w:multiLevelType w:val="hybridMultilevel"/>
    <w:tmpl w:val="3FEC9B10"/>
    <w:lvl w:ilvl="0" w:tplc="8438F9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A378E4"/>
    <w:multiLevelType w:val="multilevel"/>
    <w:tmpl w:val="3A62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54242064"/>
    <w:multiLevelType w:val="hybridMultilevel"/>
    <w:tmpl w:val="B07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B4C15"/>
    <w:multiLevelType w:val="multilevel"/>
    <w:tmpl w:val="395291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55EA4C94"/>
    <w:multiLevelType w:val="hybridMultilevel"/>
    <w:tmpl w:val="3AF6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567A01"/>
    <w:multiLevelType w:val="hybridMultilevel"/>
    <w:tmpl w:val="F02C6A78"/>
    <w:lvl w:ilvl="0" w:tplc="06D807AA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</w:rPr>
    </w:lvl>
    <w:lvl w:ilvl="1" w:tplc="53D0D0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7698028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E95522"/>
    <w:multiLevelType w:val="hybridMultilevel"/>
    <w:tmpl w:val="922624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DE46E64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046194D"/>
    <w:multiLevelType w:val="hybridMultilevel"/>
    <w:tmpl w:val="C078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344A63"/>
    <w:multiLevelType w:val="hybridMultilevel"/>
    <w:tmpl w:val="D662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D18CC"/>
    <w:multiLevelType w:val="hybridMultilevel"/>
    <w:tmpl w:val="1CE01F9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0AE2259"/>
    <w:multiLevelType w:val="multilevel"/>
    <w:tmpl w:val="9022E8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686BB1"/>
    <w:multiLevelType w:val="hybridMultilevel"/>
    <w:tmpl w:val="1CE01F9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7FA773B9"/>
    <w:multiLevelType w:val="hybridMultilevel"/>
    <w:tmpl w:val="86E8FC90"/>
    <w:lvl w:ilvl="0" w:tplc="D742B0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22"/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25"/>
  </w:num>
  <w:num w:numId="12">
    <w:abstractNumId w:val="2"/>
  </w:num>
  <w:num w:numId="13">
    <w:abstractNumId w:val="3"/>
  </w:num>
  <w:num w:numId="14">
    <w:abstractNumId w:val="19"/>
  </w:num>
  <w:num w:numId="15">
    <w:abstractNumId w:val="11"/>
  </w:num>
  <w:num w:numId="16">
    <w:abstractNumId w:val="23"/>
  </w:num>
  <w:num w:numId="17">
    <w:abstractNumId w:val="6"/>
  </w:num>
  <w:num w:numId="18">
    <w:abstractNumId w:val="0"/>
  </w:num>
  <w:num w:numId="19">
    <w:abstractNumId w:val="17"/>
  </w:num>
  <w:num w:numId="20">
    <w:abstractNumId w:val="24"/>
  </w:num>
  <w:num w:numId="21">
    <w:abstractNumId w:val="9"/>
  </w:num>
  <w:num w:numId="22">
    <w:abstractNumId w:val="21"/>
  </w:num>
  <w:num w:numId="23">
    <w:abstractNumId w:val="26"/>
  </w:num>
  <w:num w:numId="24">
    <w:abstractNumId w:val="1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2"/>
    <w:rsid w:val="00003D0E"/>
    <w:rsid w:val="00025BBC"/>
    <w:rsid w:val="00037303"/>
    <w:rsid w:val="0005199D"/>
    <w:rsid w:val="0006035B"/>
    <w:rsid w:val="0006756D"/>
    <w:rsid w:val="0007375C"/>
    <w:rsid w:val="00077660"/>
    <w:rsid w:val="0008670B"/>
    <w:rsid w:val="000D20C5"/>
    <w:rsid w:val="000D6D64"/>
    <w:rsid w:val="000E1B7D"/>
    <w:rsid w:val="000E2BC9"/>
    <w:rsid w:val="000E6954"/>
    <w:rsid w:val="00130114"/>
    <w:rsid w:val="0013769C"/>
    <w:rsid w:val="001474D5"/>
    <w:rsid w:val="00186A05"/>
    <w:rsid w:val="001A0003"/>
    <w:rsid w:val="001F5DEE"/>
    <w:rsid w:val="00215DAF"/>
    <w:rsid w:val="0024089E"/>
    <w:rsid w:val="00272578"/>
    <w:rsid w:val="002779E4"/>
    <w:rsid w:val="002D6B01"/>
    <w:rsid w:val="002E22F3"/>
    <w:rsid w:val="002F081B"/>
    <w:rsid w:val="002F1B64"/>
    <w:rsid w:val="003047B8"/>
    <w:rsid w:val="00326BD9"/>
    <w:rsid w:val="00330F04"/>
    <w:rsid w:val="003355D5"/>
    <w:rsid w:val="003457D1"/>
    <w:rsid w:val="00392BFB"/>
    <w:rsid w:val="003D6F55"/>
    <w:rsid w:val="003E5270"/>
    <w:rsid w:val="0040251D"/>
    <w:rsid w:val="00477079"/>
    <w:rsid w:val="00490FA9"/>
    <w:rsid w:val="004C0B3E"/>
    <w:rsid w:val="004C1E76"/>
    <w:rsid w:val="004E35F0"/>
    <w:rsid w:val="004E4524"/>
    <w:rsid w:val="004E6347"/>
    <w:rsid w:val="005138C1"/>
    <w:rsid w:val="00523EEC"/>
    <w:rsid w:val="00544456"/>
    <w:rsid w:val="005455C6"/>
    <w:rsid w:val="005B03EF"/>
    <w:rsid w:val="005D5FAE"/>
    <w:rsid w:val="005F7B71"/>
    <w:rsid w:val="00611BDE"/>
    <w:rsid w:val="00626A4F"/>
    <w:rsid w:val="006506B2"/>
    <w:rsid w:val="00660893"/>
    <w:rsid w:val="0066472B"/>
    <w:rsid w:val="00665DD7"/>
    <w:rsid w:val="0067301E"/>
    <w:rsid w:val="0069003C"/>
    <w:rsid w:val="00692B7F"/>
    <w:rsid w:val="006B3C3F"/>
    <w:rsid w:val="006D10DE"/>
    <w:rsid w:val="006E1154"/>
    <w:rsid w:val="0070224F"/>
    <w:rsid w:val="00714D66"/>
    <w:rsid w:val="007749DC"/>
    <w:rsid w:val="00777F7F"/>
    <w:rsid w:val="007B0D08"/>
    <w:rsid w:val="007D70B3"/>
    <w:rsid w:val="007F192D"/>
    <w:rsid w:val="00863BF2"/>
    <w:rsid w:val="00874327"/>
    <w:rsid w:val="00886B02"/>
    <w:rsid w:val="008A71B0"/>
    <w:rsid w:val="008A71BB"/>
    <w:rsid w:val="008E2E00"/>
    <w:rsid w:val="00924C6A"/>
    <w:rsid w:val="0094726F"/>
    <w:rsid w:val="00952F7C"/>
    <w:rsid w:val="0097572A"/>
    <w:rsid w:val="00977399"/>
    <w:rsid w:val="009A1A00"/>
    <w:rsid w:val="009A776B"/>
    <w:rsid w:val="009B3AA3"/>
    <w:rsid w:val="009B790E"/>
    <w:rsid w:val="009D6829"/>
    <w:rsid w:val="009D7968"/>
    <w:rsid w:val="009E4BD8"/>
    <w:rsid w:val="00A013C8"/>
    <w:rsid w:val="00A41F1C"/>
    <w:rsid w:val="00A448FF"/>
    <w:rsid w:val="00A64C28"/>
    <w:rsid w:val="00A86DA7"/>
    <w:rsid w:val="00AB62AB"/>
    <w:rsid w:val="00AC4AC0"/>
    <w:rsid w:val="00B23D64"/>
    <w:rsid w:val="00B25BBC"/>
    <w:rsid w:val="00B53D4E"/>
    <w:rsid w:val="00B96AAF"/>
    <w:rsid w:val="00BC3825"/>
    <w:rsid w:val="00BC7262"/>
    <w:rsid w:val="00BD1C70"/>
    <w:rsid w:val="00BE4C94"/>
    <w:rsid w:val="00BE72F2"/>
    <w:rsid w:val="00C1276F"/>
    <w:rsid w:val="00C1397E"/>
    <w:rsid w:val="00C425EB"/>
    <w:rsid w:val="00C4271A"/>
    <w:rsid w:val="00C57D3C"/>
    <w:rsid w:val="00C639DA"/>
    <w:rsid w:val="00C81DB7"/>
    <w:rsid w:val="00CA1D20"/>
    <w:rsid w:val="00CD3144"/>
    <w:rsid w:val="00D51403"/>
    <w:rsid w:val="00D62BD3"/>
    <w:rsid w:val="00D65F90"/>
    <w:rsid w:val="00D93D3B"/>
    <w:rsid w:val="00DB6BD2"/>
    <w:rsid w:val="00DC3610"/>
    <w:rsid w:val="00DE69DF"/>
    <w:rsid w:val="00E259CB"/>
    <w:rsid w:val="00E26178"/>
    <w:rsid w:val="00E7715B"/>
    <w:rsid w:val="00E80163"/>
    <w:rsid w:val="00E94C5A"/>
    <w:rsid w:val="00EB0169"/>
    <w:rsid w:val="00EE22AF"/>
    <w:rsid w:val="00EF7297"/>
    <w:rsid w:val="00F01B39"/>
    <w:rsid w:val="00F10000"/>
    <w:rsid w:val="00F136CE"/>
    <w:rsid w:val="00F34818"/>
    <w:rsid w:val="00F360A5"/>
    <w:rsid w:val="00F81A24"/>
    <w:rsid w:val="00F9209B"/>
    <w:rsid w:val="00FA39F4"/>
    <w:rsid w:val="00FB029D"/>
    <w:rsid w:val="00FC51D0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63EA59"/>
  <w15:docId w15:val="{12C44E4D-2709-4B0D-B141-41EBC063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0B"/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D64"/>
    <w:pPr>
      <w:keepNext/>
      <w:outlineLvl w:val="0"/>
    </w:pPr>
    <w:rPr>
      <w:rFonts w:eastAsia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D64"/>
    <w:pPr>
      <w:keepNext/>
      <w:outlineLvl w:val="1"/>
    </w:pPr>
    <w:rPr>
      <w:rFonts w:eastAsia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86B02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6D64"/>
    <w:pPr>
      <w:keepNext/>
      <w:outlineLvl w:val="4"/>
    </w:pPr>
    <w:rPr>
      <w:rFonts w:eastAsia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6D64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86B02"/>
    <w:rPr>
      <w:rFonts w:ascii="Cambria" w:hAnsi="Cambria" w:cs="Times New Roman"/>
      <w:i/>
      <w:iCs/>
      <w:color w:val="365F91"/>
      <w:sz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72F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72F2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99"/>
    <w:rsid w:val="000776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uiPriority w:val="99"/>
    <w:rsid w:val="00077660"/>
    <w:pPr>
      <w:keepNext/>
      <w:spacing w:line="360" w:lineRule="auto"/>
      <w:ind w:left="539"/>
      <w:jc w:val="both"/>
      <w:outlineLvl w:val="0"/>
    </w:pPr>
    <w:rPr>
      <w:rFonts w:eastAsia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uiPriority w:val="99"/>
    <w:locked/>
    <w:rsid w:val="00077660"/>
    <w:rPr>
      <w:rFonts w:ascii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7766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749D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ListParagraph1">
    <w:name w:val="List Paragraph1"/>
    <w:basedOn w:val="Normalny"/>
    <w:uiPriority w:val="99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uiPriority w:val="99"/>
    <w:rsid w:val="007749DC"/>
    <w:pPr>
      <w:suppressAutoHyphens/>
      <w:spacing w:before="280" w:after="280"/>
    </w:pPr>
    <w:rPr>
      <w:rFonts w:ascii="Verdana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uiPriority w:val="99"/>
    <w:rsid w:val="005455C6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5455C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6D64"/>
    <w:rPr>
      <w:rFonts w:eastAsia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6D6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6A4F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26A4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26A4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047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047B8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3047B8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47B8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130114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2779E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025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5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836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836"/>
    <w:rPr>
      <w:rFonts w:ascii="Times New Roman" w:hAnsi="Times New Roman"/>
      <w:b/>
      <w:bCs/>
      <w:sz w:val="20"/>
      <w:szCs w:val="20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C127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C127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DA66-FC14-403C-A6F1-7814B795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Strzyżów, dn</vt:lpstr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Strzyżów, dn</dc:title>
  <dc:creator>Bartek</dc:creator>
  <cp:lastModifiedBy>Agata Hajdon</cp:lastModifiedBy>
  <cp:revision>5</cp:revision>
  <cp:lastPrinted>2014-11-26T13:02:00Z</cp:lastPrinted>
  <dcterms:created xsi:type="dcterms:W3CDTF">2015-03-10T11:24:00Z</dcterms:created>
  <dcterms:modified xsi:type="dcterms:W3CDTF">2015-04-01T07:14:00Z</dcterms:modified>
</cp:coreProperties>
</file>